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58c467" w14:textId="258c46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облысыныңәкімшілік-аумақтық құрылысының кейбір мәселелері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әкімдігінің 2017 жылғы 14 маусымдағы № 242 бірлескен қаулысы мен Солтүстік Қазақстан облысы мәслихатының 2017 жылғы 14 маусымдағы № 14/5 шешімі. Солтүстік Қазақстан облысының Әділет департаментінде 2016 жылғы 12 шілдеде № 4254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"Қазақстан Республикасының әкiмшiлiк-аумақтық құрылысы туралы" Қазақстан Республикасының 1993 жылғы 8 желтоқсандағы Заңының 11-бабы </w:t>
      </w:r>
      <w:r>
        <w:rPr>
          <w:rFonts w:ascii="Times New Roman"/>
          <w:b w:val="false"/>
          <w:i w:val="false"/>
          <w:color w:val="000000"/>
          <w:sz w:val="28"/>
        </w:rPr>
        <w:t>5)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"Құқықтық актілер туралы" Қазақстан Республикасының 2016 жылғы 6 сәуірдегі Заңының </w:t>
      </w:r>
      <w:r>
        <w:rPr>
          <w:rFonts w:ascii="Times New Roman"/>
          <w:b w:val="false"/>
          <w:i w:val="false"/>
          <w:color w:val="000000"/>
          <w:sz w:val="28"/>
        </w:rPr>
        <w:t>26-бабына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ЕТТІ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Солтүстік Қазақстан облыстық мәслихат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Кейбір бірлескен Солтүстік Қазақстан облысы әкімдігінің қаулылары мен Солтүстік Қазақстан облыстық мәслихаттың шешімдеріне осы бірлескен әкімдік қаулысы мен мәслихат шешімінің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өзгерістер енгізілсін.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Осы бірлескен әкімдік қаулысы мен мәслихат шешімі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Ақсақалов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облыстық мәслихаттың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ХІV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Алпысов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облыстық 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Бубенко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Бірлескен Солтүстік Қазақстан облысы әкімдігінің 2017 жылғы 14 маусымдағы № 242 қаулысы және Солтүстік Қазақстан облыстық мәслихаттың 2017 жылғы 14 маусымдағы № 14/5 шешімімен бекітілді</w:t>
            </w:r>
          </w:p>
        </w:tc>
      </w:tr>
    </w:tbl>
    <w:bookmarkStart w:name="z1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Өзгерістер енгізілетін кейбір бірлескен Солтүстік Қазақстан облысы әкімдігінің қаулылары және Солтүстік Қазақстан облыстық мәслихаттың шешімдерінің тізбесі</w:t>
      </w:r>
    </w:p>
    <w:bookmarkEnd w:id="3"/>
    <w:bookmarkStart w:name="z1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"</w:t>
      </w: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облысының елді мекендерінің атауларын өзгерту туралы</w:t>
      </w:r>
      <w:r>
        <w:rPr>
          <w:rFonts w:ascii="Times New Roman"/>
          <w:b w:val="false"/>
          <w:i w:val="false"/>
          <w:color w:val="000000"/>
          <w:sz w:val="28"/>
        </w:rPr>
        <w:t>" Солтүстік Қазақстан облысы әкімдігі мен Солтүстік Қазақстан облыстық мәслихаттың 2006 жылғы 21 желтоқсандағы № 312-27/10 бірлескен қаулысы мен шешімінде (Нормативтік құқықтық актілерді мемлекеттік тіркеу тізілімінде № 1635 болып тіркелді):</w:t>
      </w:r>
    </w:p>
    <w:bookmarkEnd w:id="4"/>
    <w:bookmarkStart w:name="z1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мемлекеттік тілдегі барлық мәтін бойынша "селолық", "селосы" деген сөздер тиісінше "ауылдық", "ауылы" деген сөздермен ауыстырылсын;</w:t>
      </w:r>
    </w:p>
    <w:bookmarkEnd w:id="5"/>
    <w:bookmarkStart w:name="z1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аталған бірлескен облыс әкімдігінің қаулысы мен мәслихат шешімінің преамбуласында орыс тіліндегі "им. Габита Мусрепова" деген сөздер "имени Габита Мусрепова" деген сөздермен ауыстырылсын;</w:t>
      </w:r>
    </w:p>
    <w:bookmarkEnd w:id="6"/>
    <w:bookmarkStart w:name="z1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орыс тіліндегі барлық мәтін бойынша "аул" деген сөз "село" деген сөзбен ауыстырылсын.</w:t>
      </w:r>
    </w:p>
    <w:bookmarkEnd w:id="7"/>
    <w:bookmarkStart w:name="z2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Бірлескен "</w:t>
      </w:r>
      <w:r>
        <w:rPr>
          <w:rFonts w:ascii="Times New Roman"/>
          <w:b w:val="false"/>
          <w:i w:val="false"/>
          <w:color w:val="000000"/>
          <w:sz w:val="28"/>
        </w:rPr>
        <w:t>Солтүстiк Қазақстан облысы елдi мекендерiнiң атауын өзгерту туралы</w:t>
      </w:r>
      <w:r>
        <w:rPr>
          <w:rFonts w:ascii="Times New Roman"/>
          <w:b w:val="false"/>
          <w:i w:val="false"/>
          <w:color w:val="000000"/>
          <w:sz w:val="28"/>
        </w:rPr>
        <w:t>" Солтүстік Қазақстан облысы әкімдігінің 2008 жылғы 5 маусымдағы № 159 қаулысы мен Солтүстік Қазақстан облыстық мәслихаттың 2008 жылғы 5 маусымдағы № 7/9 шешімінде (Нормативтік құқықтық актілерді мемлекеттік тіркеу тізілімінде № 1679 болып тіркелді, "Солтүстік Қазақстан" және "Северный Казахстан" газеттерінде 2008 жылғы 16 шілде жарияланды):</w:t>
      </w:r>
    </w:p>
    <w:bookmarkEnd w:id="8"/>
    <w:bookmarkStart w:name="z2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аталған мемлекеттік тілдегі бірлескен қаулы мен шешімнің 1-тармағының үшінші абзацындағы "Қызыләскер с." деген сөздер "Қызыләскер ауылы" деген сөздермен ауыстырылсын;</w:t>
      </w:r>
    </w:p>
    <w:bookmarkEnd w:id="9"/>
    <w:bookmarkStart w:name="z2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аталған мемлекеттік тілдегі бірлескен қаулы мен шешімнің 1-тармағының сегізінші абзацындағы "Ғабит Мүсірепов ауданы" деген сөздер "Ғабит Мүсірепов атындағы аудан" деген сөздермен ауыстырылсын.</w:t>
      </w:r>
    </w:p>
    <w:bookmarkEnd w:id="10"/>
    <w:bookmarkStart w:name="z2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Бірлескен "</w:t>
      </w: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Шал ақын ауданының әкімшілік-аумақтық құрылысындағы өзгерістер туралы</w:t>
      </w:r>
      <w:r>
        <w:rPr>
          <w:rFonts w:ascii="Times New Roman"/>
          <w:b w:val="false"/>
          <w:i w:val="false"/>
          <w:color w:val="000000"/>
          <w:sz w:val="28"/>
        </w:rPr>
        <w:t>" Солтүстік Қазақстан облысы әкімдігінің 2009 жылғы 19 маусымдағы № 170 қаулысы мен Солтүстік Қазақстан облыстық мәслихаттың 2009 жылғы 19 маусымдағы № 16/15 шешімінде (Нормативтік құқықтық актілерді мемлекеттік тіркеу тізілімінде № 1718 болып тіркелді, "Солтүстік Қазақстан" және "Северный Казахстан" газеттерінде 2009 жылғы 7 тамыз жарияланды):</w:t>
      </w:r>
    </w:p>
    <w:bookmarkEnd w:id="11"/>
    <w:bookmarkStart w:name="z2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мемлекеттік тілдегі барлық мәтін бойынша "селолық", "селосы" деген сөздер тиісінше "ауылдық", "ауылы" деген сөздермен ауыстырылсын.</w:t>
      </w:r>
    </w:p>
    <w:bookmarkEnd w:id="12"/>
    <w:bookmarkStart w:name="z2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Бірлескен "</w:t>
      </w:r>
      <w:r>
        <w:rPr>
          <w:rFonts w:ascii="Times New Roman"/>
          <w:b w:val="false"/>
          <w:i w:val="false"/>
          <w:color w:val="000000"/>
          <w:sz w:val="28"/>
        </w:rPr>
        <w:t>Солтүстiк Қазақстан облысының кейбiр елдi мекендерi мен ауылдық округтерi атауларының транскрипциясын өзгерту туралы</w:t>
      </w:r>
      <w:r>
        <w:rPr>
          <w:rFonts w:ascii="Times New Roman"/>
          <w:b w:val="false"/>
          <w:i w:val="false"/>
          <w:color w:val="000000"/>
          <w:sz w:val="28"/>
        </w:rPr>
        <w:t>" Солтүстік Қазақстан облысы әкімдігінің 2009 жылғы 20 желтоқсандағы № 340 қаулысы мен Солтүстік Қазақстан облыстық мәслихаттың 2009 жылғы 20 желтоқсандағы № 20/8 шешімінде (Нормативтік құқықтық актілерді мемлекеттік тіркеу тізілімінде № 1738 болып тіркелді, "Солтүстік Қазақстан" және "Северный Казахстан" газеттерінде 2010 жылғы 6 ақпан жарияланды):</w:t>
      </w:r>
    </w:p>
    <w:bookmarkEnd w:id="13"/>
    <w:bookmarkStart w:name="z2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мемлекеттік тілдегі барлық мәтін бойынша "М.Жұмабаев" және "Ғ.Мүсірепов атындағы ауданы" деген сөздер тиісінше "Мағжан Жұмабаев" және "Ғабит Мүсірепов атындағы аудан" деген сөздермен ауыстырылсын; </w:t>
      </w:r>
    </w:p>
    <w:bookmarkEnd w:id="14"/>
    <w:bookmarkStart w:name="z2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орыс тіліндегі барлық мәтін бойынша "М.Жумабаева", "им. Г.Мусрепова" деген сөздер тиісінше "Магжана Жумабаева", "имени Габита Мусрепова" деген сөздермен ауыстырылсын.</w:t>
      </w:r>
    </w:p>
    <w:bookmarkEnd w:id="15"/>
    <w:bookmarkStart w:name="z2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5. Бірлескен "</w:t>
      </w: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облысының әкімшілік-аумақтық құрылысын өзгертудің кейбір мәселелері туралы</w:t>
      </w:r>
      <w:r>
        <w:rPr>
          <w:rFonts w:ascii="Times New Roman"/>
          <w:b w:val="false"/>
          <w:i w:val="false"/>
          <w:color w:val="000000"/>
          <w:sz w:val="28"/>
        </w:rPr>
        <w:t>" Солтүстік Қазақстан облыстық мәслихаттың 2010 жылғы 13 желтоқсандағы № 30/10 шешімі мен Солтүстік Қазақстан облысы әкімдігінің 2010 жылғы 13 желтоқсандағы № 353а қаулысында (Нормативтік құқықтық актілерді мемлекеттік тіркеу тізілімінде № 1770 болып тіркелді, "Солтүстік Қазақстан" және "Северный Казахстан" газеттерінде 2011 жылғы 25 қаңтар жарияланды):</w:t>
      </w:r>
    </w:p>
    <w:bookmarkEnd w:id="16"/>
    <w:bookmarkStart w:name="z2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мемлекеттік тілдегі барлық мәтін бойынша "селолық", "селолары", "селосы" деген сөздер тиісінше "ауылдық", "ауылдары", "ауылы" деген сөздермен ауыстырылсын;</w:t>
      </w:r>
    </w:p>
    <w:bookmarkEnd w:id="17"/>
    <w:bookmarkStart w:name="z3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орыс тіліндегі мәтінде "аул", "аульного", "аула", "им. Габита Мусрепова" деген сөздер тиісінше "село", "сельского", "села", "имени Габита Мусрепова" деген сөздермен ауыстырылсын.</w:t>
      </w:r>
    </w:p>
    <w:bookmarkEnd w:id="1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