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7c5a" w14:textId="82f7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мал шаруашылығын дамытуды, мал шаруашылығының өнімділігін және өнім сапасын арттыруды субсидиялау бағыттары бойынша 2017 жылға арналған субсидиялар нормативтерін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13 шілдедегі № 278 қаулысы. Солтүстік Қазақстан облысының Әділет департаментінде 2017 жылғы 14 шілдеде № 4258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Премьер-Министрінің орынбасары – Қазақстан Республикасы Ауыл шаруашылығы министрінің 2017 жылғы 27 қаңтардағы № 30 бұйрығымен (Қазақстан Республикасының нормативтік құқықтық актілерін мемлекеттік тіркеу тізілімінде № 14813 болып тіркелді) бекітілген Асыл тұқымды мал шаруашылығын дамытуды, мал шаруашылығының өнімділігін және өнім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асыл тұқымды мал шаруашылығын дамытуды, мал шаруашылығының өнімділігін және өнім сапасын арттыруды субсидиялау бағыттары бойынша субсидиялар нормативтері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қаулының орындалуын бақылау "Солтүстік Қазақстан облысы әкімдігінің ауыл шаруашылығы басқармасы" коммуналдық мемлекеттік мекемесіне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Осы қаулы алғашқы ресми жарияланған күнінен бастап қолданысқа енгізіледі және 2017 жылғы 28 ақпаннан бастап туындаған құқықтық қатынастарға таралады.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әкімдігінің 2017 жылғы 13 шілдедегі № 278 қаулысына қосымша 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бағыттары бойынша субсидиялар нормативтері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6528"/>
        <w:gridCol w:w="689"/>
        <w:gridCol w:w="4129"/>
      </w:tblGrid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№ </w:t>
            </w:r>
          </w:p>
          <w:bookmarkEnd w:id="5"/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Субсидиялау бағыты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5380,0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дистрибьютерлік орталықтар сатып алған ауыл шаруашылығы жануарларының аналық басын қолдан ұрықтандыруды жүргізу үшін пайдаланылатын арнайы техника мен технологиялық жабдықтың құнын арзандату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49%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өңдеу құнын арзандату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 азықтарына арналған шығындар құнын 50 %-ға дейін арзандату: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