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3761" w14:textId="8063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регламенттерін бекіту туралы" Солтүстік Қазақстан облысы әкімдігінің 2015 жылғы 17 шілдедегі № 253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20 маусымдағы № 255 қаулысы. Солтүстік Қазақстан облысының Әділет департаментінде 2017 жылғы 20 шілдеде № 4264 болып тіркелді. Күші жойылды - Солтүстік Қазақстан облысы әкімдігінің 2020 жылғы 2 наурыздағы № 43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02.03.2020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регламенттерін бекіту туралы" Солтүстік Қазақстан облысы әкімдігінің 2015 жылғы 17 шілдедегі № 253 </w:t>
      </w:r>
      <w:r>
        <w:rPr>
          <w:rFonts w:ascii="Times New Roman"/>
          <w:b w:val="false"/>
          <w:i w:val="false"/>
          <w:color w:val="000000"/>
          <w:sz w:val="28"/>
        </w:rPr>
        <w:t>қаулысына</w:t>
      </w:r>
      <w:r>
        <w:rPr>
          <w:rFonts w:ascii="Times New Roman"/>
          <w:b w:val="false"/>
          <w:i w:val="false"/>
          <w:color w:val="000000"/>
          <w:sz w:val="28"/>
        </w:rPr>
        <w:t xml:space="preserve"> (2015 жылғы 15 қазанда "Әділет" ақпараттық құқықтық жүйесінде жарияланды, нормативтік құқықтық актілерді мемлекеттік тіркеу тізілімінде № 3359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сәйкесж аңа редакцияда жазылсын;</w:t>
      </w:r>
    </w:p>
    <w:bookmarkEnd w:id="3"/>
    <w:bookmarkStart w:name="z8" w:id="4"/>
    <w:p>
      <w:pPr>
        <w:spacing w:after="0"/>
        <w:ind w:left="0"/>
        <w:jc w:val="both"/>
      </w:pPr>
      <w:r>
        <w:rPr>
          <w:rFonts w:ascii="Times New Roman"/>
          <w:b w:val="false"/>
          <w:i w:val="false"/>
          <w:color w:val="000000"/>
          <w:sz w:val="28"/>
        </w:rPr>
        <w:t xml:space="preserve">
      көрсетілген қаулымен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білім басқармасы" коммуналдық мемлекеттік мекемесіне жүктелсін.</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20 маусымдағы № 255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шілдедегі № 253 қаулысымен бекітілген</w:t>
            </w:r>
          </w:p>
        </w:tc>
      </w:tr>
    </w:tbl>
    <w:bookmarkStart w:name="z16" w:id="7"/>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 (бұдан әрі - Регламент) "Отбасы және балалар саласында көрсетілетін мемлекеттік қызметтер стандартын бекіту туралы" Қазақстан Республикасы Білім және ғылым министрлігінің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11184 болып тіркелді)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сәйкес әзірленді,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берушілер) көрсетеді.</w:t>
      </w:r>
    </w:p>
    <w:bookmarkEnd w:id="9"/>
    <w:bookmarkStart w:name="z19" w:id="10"/>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0"/>
    <w:bookmarkStart w:name="z20" w:id="11"/>
    <w:p>
      <w:pPr>
        <w:spacing w:after="0"/>
        <w:ind w:left="0"/>
        <w:jc w:val="both"/>
      </w:pPr>
      <w:r>
        <w:rPr>
          <w:rFonts w:ascii="Times New Roman"/>
          <w:b w:val="false"/>
          <w:i w:val="false"/>
          <w:color w:val="000000"/>
          <w:sz w:val="28"/>
        </w:rPr>
        <w:t xml:space="preserve">
      көрсетілетін қызметті берушінің кеңсесі; </w:t>
      </w:r>
    </w:p>
    <w:bookmarkEnd w:id="11"/>
    <w:bookmarkStart w:name="z21" w:id="12"/>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bookmarkEnd w:id="12"/>
    <w:bookmarkStart w:name="z22" w:id="13"/>
    <w:p>
      <w:pPr>
        <w:spacing w:after="0"/>
        <w:ind w:left="0"/>
        <w:jc w:val="both"/>
      </w:pPr>
      <w:r>
        <w:rPr>
          <w:rFonts w:ascii="Times New Roman"/>
          <w:b w:val="false"/>
          <w:i w:val="false"/>
          <w:color w:val="000000"/>
          <w:sz w:val="28"/>
        </w:rPr>
        <w:t>
      "электрондық үкіметтің" www.egov.kz веб-порталы (бұдан әрі - портал) арқылы жүзеге асырылады.</w:t>
      </w:r>
    </w:p>
    <w:bookmarkEnd w:id="13"/>
    <w:bookmarkStart w:name="z23" w:id="14"/>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жүзінде.</w:t>
      </w:r>
    </w:p>
    <w:bookmarkEnd w:id="14"/>
    <w:bookmarkStart w:name="z24" w:id="15"/>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5"/>
    <w:bookmarkStart w:name="z25" w:id="16"/>
    <w:p>
      <w:pPr>
        <w:spacing w:after="0"/>
        <w:ind w:left="0"/>
        <w:jc w:val="both"/>
      </w:pPr>
      <w:r>
        <w:rPr>
          <w:rFonts w:ascii="Times New Roman"/>
          <w:b w:val="false"/>
          <w:i w:val="false"/>
          <w:color w:val="000000"/>
          <w:sz w:val="28"/>
        </w:rPr>
        <w:t>
      3. Мемлекеттік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аудан және облыстық маңызы бар қала әкімдігінің қаулысы (бұдан әрі – Қаулы) не осы Регламентінің 6-тармағында көзделген негіздер бойынша мемлекеттік қызмет көрсетуден бас тарту туралы дәлелді жауап.</w:t>
      </w:r>
    </w:p>
    <w:bookmarkEnd w:id="16"/>
    <w:bookmarkStart w:name="z26" w:id="17"/>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17"/>
    <w:bookmarkStart w:name="z27"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8"/>
    <w:bookmarkStart w:name="z28" w:id="19"/>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берушінің көрсетілетін қызмет алушыдан өтінішті және тиісті құжаттарды (бұдан әрі - құжаттар топтамасы) қабылдауы болып табылады:</w:t>
      </w:r>
    </w:p>
    <w:bookmarkEnd w:id="19"/>
    <w:bookmarkStart w:name="z29" w:id="20"/>
    <w:p>
      <w:pPr>
        <w:spacing w:after="0"/>
        <w:ind w:left="0"/>
        <w:jc w:val="both"/>
      </w:pPr>
      <w:r>
        <w:rPr>
          <w:rFonts w:ascii="Times New Roman"/>
          <w:b w:val="false"/>
          <w:i w:val="false"/>
          <w:color w:val="000000"/>
          <w:sz w:val="28"/>
        </w:rPr>
        <w:t>
      1) Стандарттың 2-қосымшасына сәйкес нысан бойынша өтініш;</w:t>
      </w:r>
    </w:p>
    <w:bookmarkEnd w:id="20"/>
    <w:bookmarkStart w:name="z30" w:id="21"/>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21"/>
    <w:bookmarkStart w:name="z31" w:id="22"/>
    <w:p>
      <w:pPr>
        <w:spacing w:after="0"/>
        <w:ind w:left="0"/>
        <w:jc w:val="both"/>
      </w:pPr>
      <w:r>
        <w:rPr>
          <w:rFonts w:ascii="Times New Roman"/>
          <w:b w:val="false"/>
          <w:i w:val="false"/>
          <w:color w:val="000000"/>
          <w:sz w:val="28"/>
        </w:rPr>
        <w:t>
      3) егер некеде тұрған жағдайда, жұбайының (зайыбының) нотариалды расталған келісімі;</w:t>
      </w:r>
    </w:p>
    <w:bookmarkEnd w:id="22"/>
    <w:bookmarkStart w:name="z32" w:id="23"/>
    <w:p>
      <w:pPr>
        <w:spacing w:after="0"/>
        <w:ind w:left="0"/>
        <w:jc w:val="both"/>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алуына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12127 болып тіркелді)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тіркелді)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23"/>
    <w:bookmarkStart w:name="z33" w:id="24"/>
    <w:p>
      <w:pPr>
        <w:spacing w:after="0"/>
        <w:ind w:left="0"/>
        <w:jc w:val="both"/>
      </w:pPr>
      <w:r>
        <w:rPr>
          <w:rFonts w:ascii="Times New Roman"/>
          <w:b w:val="false"/>
          <w:i w:val="false"/>
          <w:color w:val="000000"/>
          <w:sz w:val="28"/>
        </w:rPr>
        <w:t>
      5) 2008 жылға дейін не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bookmarkEnd w:id="24"/>
    <w:bookmarkStart w:name="z34" w:id="25"/>
    <w:p>
      <w:pPr>
        <w:spacing w:after="0"/>
        <w:ind w:left="0"/>
        <w:jc w:val="both"/>
      </w:pPr>
      <w:r>
        <w:rPr>
          <w:rFonts w:ascii="Times New Roman"/>
          <w:b w:val="false"/>
          <w:i w:val="false"/>
          <w:color w:val="000000"/>
          <w:sz w:val="28"/>
        </w:rPr>
        <w:t xml:space="preserve">
      6) бала 2007 жылғы 13 тамызға дейін не Қазақстан Республикасынан тыс жерде туылған жағдайда баланың туу туралы куәлігінің көшірмесі </w:t>
      </w:r>
    </w:p>
    <w:bookmarkEnd w:id="25"/>
    <w:bookmarkStart w:name="z35" w:id="26"/>
    <w:p>
      <w:pPr>
        <w:spacing w:after="0"/>
        <w:ind w:left="0"/>
        <w:jc w:val="both"/>
      </w:pPr>
      <w:r>
        <w:rPr>
          <w:rFonts w:ascii="Times New Roman"/>
          <w:b w:val="false"/>
          <w:i w:val="false"/>
          <w:color w:val="000000"/>
          <w:sz w:val="28"/>
        </w:rPr>
        <w:t>
      (түпнұсқасы сәйкестендіру үшін талап етіледі);</w:t>
      </w:r>
    </w:p>
    <w:bookmarkEnd w:id="26"/>
    <w:bookmarkStart w:name="z36" w:id="27"/>
    <w:p>
      <w:pPr>
        <w:spacing w:after="0"/>
        <w:ind w:left="0"/>
        <w:jc w:val="both"/>
      </w:pPr>
      <w:r>
        <w:rPr>
          <w:rFonts w:ascii="Times New Roman"/>
          <w:b w:val="false"/>
          <w:i w:val="false"/>
          <w:color w:val="000000"/>
          <w:sz w:val="28"/>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bookmarkEnd w:id="27"/>
    <w:bookmarkStart w:name="z37" w:id="28"/>
    <w:p>
      <w:pPr>
        <w:spacing w:after="0"/>
        <w:ind w:left="0"/>
        <w:jc w:val="both"/>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bookmarkEnd w:id="28"/>
    <w:bookmarkStart w:name="z38" w:id="29"/>
    <w:p>
      <w:pPr>
        <w:spacing w:after="0"/>
        <w:ind w:left="0"/>
        <w:jc w:val="both"/>
      </w:pPr>
      <w:r>
        <w:rPr>
          <w:rFonts w:ascii="Times New Roman"/>
          <w:b w:val="false"/>
          <w:i w:val="false"/>
          <w:color w:val="000000"/>
          <w:sz w:val="28"/>
        </w:rPr>
        <w:t>
      6. Мемлекеттік қызметті көрсетуден бас тартуға негіздемелер:</w:t>
      </w:r>
    </w:p>
    <w:bookmarkEnd w:id="29"/>
    <w:bookmarkStart w:name="z39" w:id="30"/>
    <w:p>
      <w:pPr>
        <w:spacing w:after="0"/>
        <w:ind w:left="0"/>
        <w:jc w:val="both"/>
      </w:pPr>
      <w:r>
        <w:rPr>
          <w:rFonts w:ascii="Times New Roman"/>
          <w:b w:val="false"/>
          <w:i w:val="false"/>
          <w:color w:val="000000"/>
          <w:sz w:val="28"/>
        </w:rPr>
        <w:t>
      1) көрсетілетін қызметті алушының кәмелет жасқа толмауы;</w:t>
      </w:r>
    </w:p>
    <w:bookmarkEnd w:id="30"/>
    <w:bookmarkStart w:name="z40" w:id="31"/>
    <w:p>
      <w:pPr>
        <w:spacing w:after="0"/>
        <w:ind w:left="0"/>
        <w:jc w:val="both"/>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31"/>
    <w:bookmarkStart w:name="z41" w:id="32"/>
    <w:p>
      <w:pPr>
        <w:spacing w:after="0"/>
        <w:ind w:left="0"/>
        <w:jc w:val="both"/>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32"/>
    <w:bookmarkStart w:name="z42" w:id="33"/>
    <w:p>
      <w:pPr>
        <w:spacing w:after="0"/>
        <w:ind w:left="0"/>
        <w:jc w:val="both"/>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bookmarkEnd w:id="33"/>
    <w:bookmarkStart w:name="z43" w:id="34"/>
    <w:p>
      <w:pPr>
        <w:spacing w:after="0"/>
        <w:ind w:left="0"/>
        <w:jc w:val="both"/>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34"/>
    <w:bookmarkStart w:name="z44" w:id="35"/>
    <w:p>
      <w:pPr>
        <w:spacing w:after="0"/>
        <w:ind w:left="0"/>
        <w:jc w:val="both"/>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35"/>
    <w:bookmarkStart w:name="z45" w:id="36"/>
    <w:p>
      <w:pPr>
        <w:spacing w:after="0"/>
        <w:ind w:left="0"/>
        <w:jc w:val="both"/>
      </w:pPr>
      <w:r>
        <w:rPr>
          <w:rFonts w:ascii="Times New Roman"/>
          <w:b w:val="false"/>
          <w:i w:val="false"/>
          <w:color w:val="000000"/>
          <w:sz w:val="28"/>
        </w:rPr>
        <w:t>
      7) көрсетілетін қызметті алушының тұрақты тұратын жерінің жоқтығы;</w:t>
      </w:r>
    </w:p>
    <w:bookmarkEnd w:id="36"/>
    <w:bookmarkStart w:name="z46" w:id="37"/>
    <w:p>
      <w:pPr>
        <w:spacing w:after="0"/>
        <w:ind w:left="0"/>
        <w:jc w:val="both"/>
      </w:pPr>
      <w:r>
        <w:rPr>
          <w:rFonts w:ascii="Times New Roman"/>
          <w:b w:val="false"/>
          <w:i w:val="false"/>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37"/>
    <w:bookmarkStart w:name="z47" w:id="38"/>
    <w:p>
      <w:pPr>
        <w:spacing w:after="0"/>
        <w:ind w:left="0"/>
        <w:jc w:val="both"/>
      </w:pPr>
      <w:r>
        <w:rPr>
          <w:rFonts w:ascii="Times New Roman"/>
          <w:b w:val="false"/>
          <w:i w:val="false"/>
          <w:color w:val="000000"/>
          <w:sz w:val="28"/>
        </w:rPr>
        <w:t>
      9) көрсетілетін қызметті алушының азаматтығының болмауы;</w:t>
      </w:r>
    </w:p>
    <w:bookmarkEnd w:id="38"/>
    <w:bookmarkStart w:name="z48" w:id="39"/>
    <w:p>
      <w:pPr>
        <w:spacing w:after="0"/>
        <w:ind w:left="0"/>
        <w:jc w:val="both"/>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39"/>
    <w:bookmarkStart w:name="z49" w:id="40"/>
    <w:p>
      <w:pPr>
        <w:spacing w:after="0"/>
        <w:ind w:left="0"/>
        <w:jc w:val="both"/>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40"/>
    <w:bookmarkStart w:name="z50" w:id="41"/>
    <w:p>
      <w:pPr>
        <w:spacing w:after="0"/>
        <w:ind w:left="0"/>
        <w:jc w:val="both"/>
      </w:pPr>
      <w:r>
        <w:rPr>
          <w:rFonts w:ascii="Times New Roman"/>
          <w:b w:val="false"/>
          <w:i w:val="false"/>
          <w:color w:val="000000"/>
          <w:sz w:val="28"/>
        </w:rPr>
        <w:t xml:space="preserve">
      12) көрсетілетін қызметті алушының наркологиялық немесе </w:t>
      </w:r>
    </w:p>
    <w:bookmarkEnd w:id="41"/>
    <w:bookmarkStart w:name="z51" w:id="42"/>
    <w:p>
      <w:pPr>
        <w:spacing w:after="0"/>
        <w:ind w:left="0"/>
        <w:jc w:val="both"/>
      </w:pPr>
      <w:r>
        <w:rPr>
          <w:rFonts w:ascii="Times New Roman"/>
          <w:b w:val="false"/>
          <w:i w:val="false"/>
          <w:color w:val="000000"/>
          <w:sz w:val="28"/>
        </w:rPr>
        <w:t>
      психоневрологиялық диспансерлерде есепте тұруы;</w:t>
      </w:r>
    </w:p>
    <w:bookmarkEnd w:id="42"/>
    <w:bookmarkStart w:name="z52" w:id="43"/>
    <w:p>
      <w:pPr>
        <w:spacing w:after="0"/>
        <w:ind w:left="0"/>
        <w:jc w:val="both"/>
      </w:pPr>
      <w:r>
        <w:rPr>
          <w:rFonts w:ascii="Times New Roman"/>
          <w:b w:val="false"/>
          <w:i w:val="false"/>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негізінде өздеріне қатысты қылмыстық қудалау тоқтатылған адамдарды қоспағанда).</w:t>
      </w:r>
    </w:p>
    <w:bookmarkEnd w:id="43"/>
    <w:bookmarkStart w:name="z53" w:id="44"/>
    <w:p>
      <w:pPr>
        <w:spacing w:after="0"/>
        <w:ind w:left="0"/>
        <w:jc w:val="both"/>
      </w:pPr>
      <w:r>
        <w:rPr>
          <w:rFonts w:ascii="Times New Roman"/>
          <w:b w:val="false"/>
          <w:i w:val="false"/>
          <w:color w:val="000000"/>
          <w:sz w:val="28"/>
        </w:rPr>
        <w:t>
      7. Мемлекеттік қызметті көрсету үдерісінің құрамына кіретін әрбір рәсімнің (іс-қимылдың) мазмұны, оның орындалу ұзақтығы:</w:t>
      </w:r>
    </w:p>
    <w:bookmarkEnd w:id="44"/>
    <w:bookmarkStart w:name="z54" w:id="45"/>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оларды тіркеуді жүзеге асырады және тиісті құжаттарды қабылдауы туралы қолхат береді, көрсетілетін қызметті берушінің басшысына жібереді - 15 (он бес) минут;</w:t>
      </w:r>
    </w:p>
    <w:bookmarkEnd w:id="45"/>
    <w:bookmarkStart w:name="z55" w:id="46"/>
    <w:p>
      <w:pPr>
        <w:spacing w:after="0"/>
        <w:ind w:left="0"/>
        <w:jc w:val="both"/>
      </w:pPr>
      <w:r>
        <w:rPr>
          <w:rFonts w:ascii="Times New Roman"/>
          <w:b w:val="false"/>
          <w:i w:val="false"/>
          <w:color w:val="000000"/>
          <w:sz w:val="28"/>
        </w:rPr>
        <w:t>
      көрсетілетін қызмет алушы осы Регламенттің 5-тармағына сәйкес құжаттар топтамасын толық ұсынбаған және (немесе) қолданылу мерзімі өткен құжаттарды ұсынған жағдайда өтінішті қабылдаудан бас тартады.</w:t>
      </w:r>
    </w:p>
    <w:bookmarkEnd w:id="46"/>
    <w:bookmarkStart w:name="z56" w:id="47"/>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көрсетілетін қызметті берушінің жауапты орындаушысын айқындайды, тиісті бұрыштама қояды - 2 (екі) сағат;</w:t>
      </w:r>
    </w:p>
    <w:bookmarkEnd w:id="47"/>
    <w:bookmarkStart w:name="z57" w:id="48"/>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тексеріс жүргізеді, Стандарттың 3-қосымшасына сәйкес нысан бойынша адамның тұрғын үй-тұрмыстық жағдайы актісін дайындайды - күнтізбелік 10 (он) күн. Қаулы жобасын дайындайды және аудандық (облыстық маңызы бар қаланың) әкіміне (бұдан әрі - Әкім ) қол қоюға жібереді- күнтізбелік 15 (он бес) күн;</w:t>
      </w:r>
    </w:p>
    <w:bookmarkEnd w:id="48"/>
    <w:bookmarkStart w:name="z58" w:id="49"/>
    <w:p>
      <w:pPr>
        <w:spacing w:after="0"/>
        <w:ind w:left="0"/>
        <w:jc w:val="both"/>
      </w:pPr>
      <w:r>
        <w:rPr>
          <w:rFonts w:ascii="Times New Roman"/>
          <w:b w:val="false"/>
          <w:i w:val="false"/>
          <w:color w:val="000000"/>
          <w:sz w:val="28"/>
        </w:rPr>
        <w:t>
      4) Әкім Қаулы жобасына қол қойып, көрсетілетін қызметті берушінің жауапты орындаушысына жібереді - күнтізбелік 4 (төрт) күн;</w:t>
      </w:r>
    </w:p>
    <w:bookmarkEnd w:id="49"/>
    <w:bookmarkStart w:name="z59" w:id="50"/>
    <w:p>
      <w:pPr>
        <w:spacing w:after="0"/>
        <w:ind w:left="0"/>
        <w:jc w:val="both"/>
      </w:pPr>
      <w:r>
        <w:rPr>
          <w:rFonts w:ascii="Times New Roman"/>
          <w:b w:val="false"/>
          <w:i w:val="false"/>
          <w:color w:val="000000"/>
          <w:sz w:val="28"/>
        </w:rPr>
        <w:t>
      5) көрсетілетін қызметті берушінің жауапты орындаушысы Қаулыны көрсетілетін қызметті берушінің кеңсесіне береді - 15 (он бес) минут ;</w:t>
      </w:r>
    </w:p>
    <w:bookmarkEnd w:id="50"/>
    <w:bookmarkStart w:name="z60" w:id="51"/>
    <w:p>
      <w:pPr>
        <w:spacing w:after="0"/>
        <w:ind w:left="0"/>
        <w:jc w:val="both"/>
      </w:pPr>
      <w:r>
        <w:rPr>
          <w:rFonts w:ascii="Times New Roman"/>
          <w:b w:val="false"/>
          <w:i w:val="false"/>
          <w:color w:val="000000"/>
          <w:sz w:val="28"/>
        </w:rPr>
        <w:t xml:space="preserve">
      6) көрсетілетін қызметті берушінің кеңсесі Қаулы көшірмесін көрсетілетін қызметті алушыға береді - 15 (он бес) минут. </w:t>
      </w:r>
    </w:p>
    <w:bookmarkEnd w:id="51"/>
    <w:bookmarkStart w:name="z61" w:id="52"/>
    <w:p>
      <w:pPr>
        <w:spacing w:after="0"/>
        <w:ind w:left="0"/>
        <w:jc w:val="both"/>
      </w:pPr>
      <w:r>
        <w:rPr>
          <w:rFonts w:ascii="Times New Roman"/>
          <w:b w:val="false"/>
          <w:i w:val="false"/>
          <w:color w:val="000000"/>
          <w:sz w:val="28"/>
        </w:rPr>
        <w:t xml:space="preserve">
      8. Келесі рәсімді (іс-қимылды) орындауды бастау үшін негіз болатын </w:t>
      </w:r>
    </w:p>
    <w:bookmarkEnd w:id="52"/>
    <w:bookmarkStart w:name="z62" w:id="53"/>
    <w:p>
      <w:pPr>
        <w:spacing w:after="0"/>
        <w:ind w:left="0"/>
        <w:jc w:val="both"/>
      </w:pPr>
      <w:r>
        <w:rPr>
          <w:rFonts w:ascii="Times New Roman"/>
          <w:b w:val="false"/>
          <w:i w:val="false"/>
          <w:color w:val="000000"/>
          <w:sz w:val="28"/>
        </w:rPr>
        <w:t xml:space="preserve">
      мемлекеттік қызметті көрсету бойынша рәсімнің (іс-қимылдың) нәтижесі: </w:t>
      </w:r>
    </w:p>
    <w:bookmarkEnd w:id="53"/>
    <w:bookmarkStart w:name="z63" w:id="54"/>
    <w:p>
      <w:pPr>
        <w:spacing w:after="0"/>
        <w:ind w:left="0"/>
        <w:jc w:val="both"/>
      </w:pPr>
      <w:r>
        <w:rPr>
          <w:rFonts w:ascii="Times New Roman"/>
          <w:b w:val="false"/>
          <w:i w:val="false"/>
          <w:color w:val="000000"/>
          <w:sz w:val="28"/>
        </w:rPr>
        <w:t xml:space="preserve">
      1) көрсетілетін қызметті алушыға құжаттардың қабылданғаны туралы </w:t>
      </w:r>
    </w:p>
    <w:bookmarkEnd w:id="54"/>
    <w:bookmarkStart w:name="z64" w:id="55"/>
    <w:p>
      <w:pPr>
        <w:spacing w:after="0"/>
        <w:ind w:left="0"/>
        <w:jc w:val="both"/>
      </w:pPr>
      <w:r>
        <w:rPr>
          <w:rFonts w:ascii="Times New Roman"/>
          <w:b w:val="false"/>
          <w:i w:val="false"/>
          <w:color w:val="000000"/>
          <w:sz w:val="28"/>
        </w:rPr>
        <w:t xml:space="preserve">
      қолхат беру; </w:t>
      </w:r>
    </w:p>
    <w:bookmarkEnd w:id="55"/>
    <w:bookmarkStart w:name="z65" w:id="56"/>
    <w:p>
      <w:pPr>
        <w:spacing w:after="0"/>
        <w:ind w:left="0"/>
        <w:jc w:val="both"/>
      </w:pPr>
      <w:r>
        <w:rPr>
          <w:rFonts w:ascii="Times New Roman"/>
          <w:b w:val="false"/>
          <w:i w:val="false"/>
          <w:color w:val="000000"/>
          <w:sz w:val="28"/>
        </w:rPr>
        <w:t xml:space="preserve">
      2) көрсетілетін қызметті беруші басшысының бұрыштамасы; </w:t>
      </w:r>
    </w:p>
    <w:bookmarkEnd w:id="56"/>
    <w:bookmarkStart w:name="z66" w:id="57"/>
    <w:p>
      <w:pPr>
        <w:spacing w:after="0"/>
        <w:ind w:left="0"/>
        <w:jc w:val="both"/>
      </w:pPr>
      <w:r>
        <w:rPr>
          <w:rFonts w:ascii="Times New Roman"/>
          <w:b w:val="false"/>
          <w:i w:val="false"/>
          <w:color w:val="000000"/>
          <w:sz w:val="28"/>
        </w:rPr>
        <w:t xml:space="preserve">
      3) Қаулы жобасы; </w:t>
      </w:r>
    </w:p>
    <w:bookmarkEnd w:id="57"/>
    <w:bookmarkStart w:name="z67" w:id="58"/>
    <w:p>
      <w:pPr>
        <w:spacing w:after="0"/>
        <w:ind w:left="0"/>
        <w:jc w:val="both"/>
      </w:pPr>
      <w:r>
        <w:rPr>
          <w:rFonts w:ascii="Times New Roman"/>
          <w:b w:val="false"/>
          <w:i w:val="false"/>
          <w:color w:val="000000"/>
          <w:sz w:val="28"/>
        </w:rPr>
        <w:t xml:space="preserve">
      4) Әкімнің Қаулы жобасына қол қоюы; </w:t>
      </w:r>
    </w:p>
    <w:bookmarkEnd w:id="58"/>
    <w:bookmarkStart w:name="z68" w:id="59"/>
    <w:p>
      <w:pPr>
        <w:spacing w:after="0"/>
        <w:ind w:left="0"/>
        <w:jc w:val="both"/>
      </w:pPr>
      <w:r>
        <w:rPr>
          <w:rFonts w:ascii="Times New Roman"/>
          <w:b w:val="false"/>
          <w:i w:val="false"/>
          <w:color w:val="000000"/>
          <w:sz w:val="28"/>
        </w:rPr>
        <w:t xml:space="preserve">
      5) қол қойылған Қаулы және оның көшірмесін көрсетілетін қызметті алушыға беру. </w:t>
      </w:r>
    </w:p>
    <w:bookmarkEnd w:id="59"/>
    <w:bookmarkStart w:name="z69" w:id="6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60"/>
    <w:bookmarkStart w:name="z70" w:id="61"/>
    <w:p>
      <w:pPr>
        <w:spacing w:after="0"/>
        <w:ind w:left="0"/>
        <w:jc w:val="both"/>
      </w:pPr>
      <w:r>
        <w:rPr>
          <w:rFonts w:ascii="Times New Roman"/>
          <w:b w:val="false"/>
          <w:i w:val="false"/>
          <w:color w:val="000000"/>
          <w:sz w:val="28"/>
        </w:rPr>
        <w:t xml:space="preserve">
      9. Мемлекеттік қызмет көрсету процесіне қатысатын көрсетілетін қызметті берушінің құрылымдық бөлімшелерінің (қызметкерлерінің) тізбесі: </w:t>
      </w:r>
    </w:p>
    <w:bookmarkEnd w:id="61"/>
    <w:bookmarkStart w:name="z71" w:id="62"/>
    <w:p>
      <w:pPr>
        <w:spacing w:after="0"/>
        <w:ind w:left="0"/>
        <w:jc w:val="both"/>
      </w:pPr>
      <w:r>
        <w:rPr>
          <w:rFonts w:ascii="Times New Roman"/>
          <w:b w:val="false"/>
          <w:i w:val="false"/>
          <w:color w:val="000000"/>
          <w:sz w:val="28"/>
        </w:rPr>
        <w:t>
      1) көрсетілетін қызметті берушінің кеңсесі;</w:t>
      </w:r>
    </w:p>
    <w:bookmarkEnd w:id="62"/>
    <w:bookmarkStart w:name="z72" w:id="63"/>
    <w:p>
      <w:pPr>
        <w:spacing w:after="0"/>
        <w:ind w:left="0"/>
        <w:jc w:val="both"/>
      </w:pPr>
      <w:r>
        <w:rPr>
          <w:rFonts w:ascii="Times New Roman"/>
          <w:b w:val="false"/>
          <w:i w:val="false"/>
          <w:color w:val="000000"/>
          <w:sz w:val="28"/>
        </w:rPr>
        <w:t>
      2) көрсетілетін қызметті берушінің басшысы;</w:t>
      </w:r>
    </w:p>
    <w:bookmarkEnd w:id="63"/>
    <w:bookmarkStart w:name="z73" w:id="64"/>
    <w:p>
      <w:pPr>
        <w:spacing w:after="0"/>
        <w:ind w:left="0"/>
        <w:jc w:val="both"/>
      </w:pPr>
      <w:r>
        <w:rPr>
          <w:rFonts w:ascii="Times New Roman"/>
          <w:b w:val="false"/>
          <w:i w:val="false"/>
          <w:color w:val="000000"/>
          <w:sz w:val="28"/>
        </w:rPr>
        <w:t>
      3) Әкім ;</w:t>
      </w:r>
    </w:p>
    <w:bookmarkEnd w:id="64"/>
    <w:bookmarkStart w:name="z74" w:id="65"/>
    <w:p>
      <w:pPr>
        <w:spacing w:after="0"/>
        <w:ind w:left="0"/>
        <w:jc w:val="both"/>
      </w:pPr>
      <w:r>
        <w:rPr>
          <w:rFonts w:ascii="Times New Roman"/>
          <w:b w:val="false"/>
          <w:i w:val="false"/>
          <w:color w:val="000000"/>
          <w:sz w:val="28"/>
        </w:rPr>
        <w:t>
      4) көрсетілетінқызметті берушінің жауапты орындаушысы.</w:t>
      </w:r>
    </w:p>
    <w:bookmarkEnd w:id="65"/>
    <w:bookmarkStart w:name="z75" w:id="66"/>
    <w:p>
      <w:pPr>
        <w:spacing w:after="0"/>
        <w:ind w:left="0"/>
        <w:jc w:val="both"/>
      </w:pPr>
      <w:r>
        <w:rPr>
          <w:rFonts w:ascii="Times New Roman"/>
          <w:b w:val="false"/>
          <w:i w:val="false"/>
          <w:color w:val="000000"/>
          <w:sz w:val="28"/>
        </w:rPr>
        <w:t>
      10. Құрылымдық бөлімшелер (қызметкерлер) арасындағы рәсімдердің (іс-қимылдардың) реттілігін сипаттау, әрбір рәсімнің (іс-қимылдың) ұзақтығы:</w:t>
      </w:r>
    </w:p>
    <w:bookmarkEnd w:id="66"/>
    <w:bookmarkStart w:name="z76" w:id="67"/>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оларды тіркеуді жүзеге асырады және тиісті құжаттарды қабылдауы туралы қолхат береді, көрсетілетін қызметті берушінің басшысына жібереді- 15 (он бес) минут ;</w:t>
      </w:r>
    </w:p>
    <w:bookmarkEnd w:id="67"/>
    <w:bookmarkStart w:name="z77" w:id="68"/>
    <w:p>
      <w:pPr>
        <w:spacing w:after="0"/>
        <w:ind w:left="0"/>
        <w:jc w:val="both"/>
      </w:pPr>
      <w:r>
        <w:rPr>
          <w:rFonts w:ascii="Times New Roman"/>
          <w:b w:val="false"/>
          <w:i w:val="false"/>
          <w:color w:val="000000"/>
          <w:sz w:val="28"/>
        </w:rPr>
        <w:t>
      осы Регламенттің 5-тармағына сәйкес көрсетілетін қызмет алушы құжаттар топтамасын толық ұсынбаған және (немесе) қолданылу мерзімі өткен құжаттарды ұсынған жағдайда өтінішті қабылдаудан бас тартылады.</w:t>
      </w:r>
    </w:p>
    <w:bookmarkEnd w:id="68"/>
    <w:bookmarkStart w:name="z78" w:id="69"/>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көрсетілетін қызметті берушінің жауапты орындаушысын айқындайды, тиісті бұрыштама қояды - 2 (екі) сағат;</w:t>
      </w:r>
    </w:p>
    <w:bookmarkEnd w:id="69"/>
    <w:bookmarkStart w:name="z79" w:id="70"/>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тексеріс жүргізеді, Стандарттың 3-қосымшасына сәйкес нысан бойынша адамның тұрғын үй-тұрмыстық жағдайы актісін дайындайды - күнтізбелік 10 (он) күн. Қаулы жобасын дайындайды және аудандық әкімге қол қоюға жібереді - күнтізбелік 15 (он бес) күн;</w:t>
      </w:r>
    </w:p>
    <w:bookmarkEnd w:id="70"/>
    <w:bookmarkStart w:name="z80" w:id="71"/>
    <w:p>
      <w:pPr>
        <w:spacing w:after="0"/>
        <w:ind w:left="0"/>
        <w:jc w:val="both"/>
      </w:pPr>
      <w:r>
        <w:rPr>
          <w:rFonts w:ascii="Times New Roman"/>
          <w:b w:val="false"/>
          <w:i w:val="false"/>
          <w:color w:val="000000"/>
          <w:sz w:val="28"/>
        </w:rPr>
        <w:t>
      4) Әкім Қаулы жобасына қол қойып, көрсетілетін қызметті берушінің жауапты орындаушысына жібереді - күнтізбелік 4 (төрт) күн;</w:t>
      </w:r>
    </w:p>
    <w:bookmarkEnd w:id="71"/>
    <w:bookmarkStart w:name="z81" w:id="72"/>
    <w:p>
      <w:pPr>
        <w:spacing w:after="0"/>
        <w:ind w:left="0"/>
        <w:jc w:val="both"/>
      </w:pPr>
      <w:r>
        <w:rPr>
          <w:rFonts w:ascii="Times New Roman"/>
          <w:b w:val="false"/>
          <w:i w:val="false"/>
          <w:color w:val="000000"/>
          <w:sz w:val="28"/>
        </w:rPr>
        <w:t>
      5) көрсетілетін қызметті берушінің жауапты орындаушысы Қаулыны көрсетілетін қызметті берушінің кеңсесіне береді - 15 (он бес) минут;</w:t>
      </w:r>
    </w:p>
    <w:bookmarkEnd w:id="72"/>
    <w:bookmarkStart w:name="z82" w:id="73"/>
    <w:p>
      <w:pPr>
        <w:spacing w:after="0"/>
        <w:ind w:left="0"/>
        <w:jc w:val="both"/>
      </w:pPr>
      <w:r>
        <w:rPr>
          <w:rFonts w:ascii="Times New Roman"/>
          <w:b w:val="false"/>
          <w:i w:val="false"/>
          <w:color w:val="000000"/>
          <w:sz w:val="28"/>
        </w:rPr>
        <w:t xml:space="preserve">
      6) көрсетілетін қызметті берушінің кеңсесі Қаулы көшірмесін көрсетілетін қызметті алушыға береді - 15 (он бес) минут. </w:t>
      </w:r>
    </w:p>
    <w:bookmarkEnd w:id="73"/>
    <w:bookmarkStart w:name="z83" w:id="74"/>
    <w:p>
      <w:pPr>
        <w:spacing w:after="0"/>
        <w:ind w:left="0"/>
        <w:jc w:val="both"/>
      </w:pPr>
      <w:r>
        <w:rPr>
          <w:rFonts w:ascii="Times New Roman"/>
          <w:b w:val="false"/>
          <w:i w:val="false"/>
          <w:color w:val="000000"/>
          <w:sz w:val="28"/>
        </w:rPr>
        <w:t xml:space="preserve">
      11.Әр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 </w:t>
      </w:r>
    </w:p>
    <w:bookmarkEnd w:id="74"/>
    <w:bookmarkStart w:name="z84" w:id="75"/>
    <w:p>
      <w:pPr>
        <w:spacing w:after="0"/>
        <w:ind w:left="0"/>
        <w:jc w:val="left"/>
      </w:pPr>
      <w:r>
        <w:rPr>
          <w:rFonts w:ascii="Times New Roman"/>
          <w:b/>
          <w:i w:val="false"/>
          <w:color w:val="000000"/>
        </w:rPr>
        <w:t xml:space="preserve"> 4. Өзге де көрсетілген қызмет берушілермен өзара іс-қимыл тәртібі, сондай-ақ мемлекеттік қызмет көрсету процесінде ақпараттық жүйелер пайдалану тәртібін сипаттау</w:t>
      </w:r>
    </w:p>
    <w:bookmarkEnd w:id="75"/>
    <w:bookmarkStart w:name="z85" w:id="76"/>
    <w:p>
      <w:pPr>
        <w:spacing w:after="0"/>
        <w:ind w:left="0"/>
        <w:jc w:val="both"/>
      </w:pPr>
      <w:r>
        <w:rPr>
          <w:rFonts w:ascii="Times New Roman"/>
          <w:b w:val="false"/>
          <w:i w:val="false"/>
          <w:color w:val="000000"/>
          <w:sz w:val="28"/>
        </w:rPr>
        <w:t xml:space="preserve">
      12. Мемлекеттік корпорацияға жүгіну тәртібінің сипаттамасы көрсетілетін қызметті берушінің сұрауын өңдеу ұзақтығы: </w:t>
      </w:r>
    </w:p>
    <w:bookmarkEnd w:id="76"/>
    <w:bookmarkStart w:name="z86" w:id="77"/>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Мемлекеттік корпорацияға мынадай құжаттарды ұсынады:</w:t>
      </w:r>
    </w:p>
    <w:bookmarkEnd w:id="77"/>
    <w:bookmarkStart w:name="z87" w:id="78"/>
    <w:p>
      <w:pPr>
        <w:spacing w:after="0"/>
        <w:ind w:left="0"/>
        <w:jc w:val="both"/>
      </w:pPr>
      <w:r>
        <w:rPr>
          <w:rFonts w:ascii="Times New Roman"/>
          <w:b w:val="false"/>
          <w:i w:val="false"/>
          <w:color w:val="000000"/>
          <w:sz w:val="28"/>
        </w:rPr>
        <w:t>
      стандарттың 2-қосымшасына сәйкес нысан бойынша өтініш;</w:t>
      </w:r>
    </w:p>
    <w:bookmarkEnd w:id="78"/>
    <w:bookmarkStart w:name="z88" w:id="79"/>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79"/>
    <w:bookmarkStart w:name="z89" w:id="80"/>
    <w:p>
      <w:pPr>
        <w:spacing w:after="0"/>
        <w:ind w:left="0"/>
        <w:jc w:val="both"/>
      </w:pPr>
      <w:r>
        <w:rPr>
          <w:rFonts w:ascii="Times New Roman"/>
          <w:b w:val="false"/>
          <w:i w:val="false"/>
          <w:color w:val="000000"/>
          <w:sz w:val="28"/>
        </w:rPr>
        <w:t>
      егер некеде тұрған жағдайда, жұбайының (зайыбының) нотариалды расталған келісімі;</w:t>
      </w:r>
    </w:p>
    <w:bookmarkEnd w:id="80"/>
    <w:bookmarkStart w:name="z90" w:id="81"/>
    <w:p>
      <w:pPr>
        <w:spacing w:after="0"/>
        <w:ind w:left="0"/>
        <w:jc w:val="both"/>
      </w:pPr>
      <w:r>
        <w:rPr>
          <w:rFonts w:ascii="Times New Roman"/>
          <w:b w:val="false"/>
          <w:i w:val="false"/>
          <w:color w:val="000000"/>
          <w:sz w:val="28"/>
        </w:rPr>
        <w:t xml:space="preserve">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тіркелді)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81"/>
    <w:bookmarkStart w:name="z91" w:id="82"/>
    <w:p>
      <w:pPr>
        <w:spacing w:after="0"/>
        <w:ind w:left="0"/>
        <w:jc w:val="both"/>
      </w:pPr>
      <w:r>
        <w:rPr>
          <w:rFonts w:ascii="Times New Roman"/>
          <w:b w:val="false"/>
          <w:i w:val="false"/>
          <w:color w:val="000000"/>
          <w:sz w:val="28"/>
        </w:rPr>
        <w:t>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bookmarkEnd w:id="82"/>
    <w:bookmarkStart w:name="z92" w:id="83"/>
    <w:p>
      <w:pPr>
        <w:spacing w:after="0"/>
        <w:ind w:left="0"/>
        <w:jc w:val="both"/>
      </w:pPr>
      <w:r>
        <w:rPr>
          <w:rFonts w:ascii="Times New Roman"/>
          <w:b w:val="false"/>
          <w:i w:val="false"/>
          <w:color w:val="000000"/>
          <w:sz w:val="28"/>
        </w:rPr>
        <w:t>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bookmarkEnd w:id="83"/>
    <w:bookmarkStart w:name="z93" w:id="84"/>
    <w:p>
      <w:pPr>
        <w:spacing w:after="0"/>
        <w:ind w:left="0"/>
        <w:jc w:val="both"/>
      </w:pPr>
      <w:r>
        <w:rPr>
          <w:rFonts w:ascii="Times New Roman"/>
          <w:b w:val="false"/>
          <w:i w:val="false"/>
          <w:color w:val="000000"/>
          <w:sz w:val="28"/>
        </w:rPr>
        <w:t>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bookmarkEnd w:id="84"/>
    <w:bookmarkStart w:name="z94" w:id="85"/>
    <w:p>
      <w:pPr>
        <w:spacing w:after="0"/>
        <w:ind w:left="0"/>
        <w:jc w:val="both"/>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7 абзацта тармақшасындағы құжаттарды ұсыну талап етілмейді.</w:t>
      </w:r>
    </w:p>
    <w:bookmarkEnd w:id="85"/>
    <w:bookmarkStart w:name="z95" w:id="86"/>
    <w:p>
      <w:pPr>
        <w:spacing w:after="0"/>
        <w:ind w:left="0"/>
        <w:jc w:val="both"/>
      </w:pPr>
      <w:r>
        <w:rPr>
          <w:rFonts w:ascii="Times New Roman"/>
          <w:b w:val="false"/>
          <w:i w:val="false"/>
          <w:color w:val="000000"/>
          <w:sz w:val="28"/>
        </w:rPr>
        <w:t>
      1) Мемлекеттік корпорация қызметкері өтініштің дұрыс толтырылғанын және құжаттар топтамасының толықтығын тексереді, тиісті құжаттардың қабылданғаны туралы қолхат береді- 1 (бір) минут.</w:t>
      </w:r>
    </w:p>
    <w:bookmarkEnd w:id="86"/>
    <w:bookmarkStart w:name="z96" w:id="87"/>
    <w:p>
      <w:pPr>
        <w:spacing w:after="0"/>
        <w:ind w:left="0"/>
        <w:jc w:val="both"/>
      </w:pPr>
      <w:r>
        <w:rPr>
          <w:rFonts w:ascii="Times New Roman"/>
          <w:b w:val="false"/>
          <w:i w:val="false"/>
          <w:color w:val="000000"/>
          <w:sz w:val="28"/>
        </w:rPr>
        <w:t>
      осы Регламенттің 5-тармағына сәйкес құжаттар топтамасын толық ұсынбағанда және (немесе) құжаттардың қолданылу мерзімі аяқталған жағдайда өтінішті қабылдаудан бас тартады, Стандартқа 4-қосымшаға сәйкес нысан бойынша құжаттарды қабылдаудан бас тарту туралы қолхат береді - 1 (бір) минут.</w:t>
      </w:r>
    </w:p>
    <w:bookmarkEnd w:id="87"/>
    <w:bookmarkStart w:name="z97" w:id="88"/>
    <w:p>
      <w:pPr>
        <w:spacing w:after="0"/>
        <w:ind w:left="0"/>
        <w:jc w:val="both"/>
      </w:pPr>
      <w:r>
        <w:rPr>
          <w:rFonts w:ascii="Times New Roman"/>
          <w:b w:val="false"/>
          <w:i w:val="false"/>
          <w:color w:val="000000"/>
          <w:sz w:val="28"/>
        </w:rPr>
        <w:t>
      2) Мемлекеттік корпорация қызметкері өтініштің дұрыс және толық толтырылуы сақталған және толық құжаттар топтамасын ұсынған кезде өтінішті ақпараттар жүйесіне тіркейді, егер Қазақстан Республикасының заңдарында өзгеше қарастырылмаса, көрсетілетін қызметті алушыдан заңмен қорғалатын құпияны қамтитын ақпараттық жүйелердегі мәліметтерді пайдалануға жазбаша келісімін алады - 1 (бір) минут;</w:t>
      </w:r>
    </w:p>
    <w:bookmarkEnd w:id="88"/>
    <w:bookmarkStart w:name="z98" w:id="89"/>
    <w:p>
      <w:pPr>
        <w:spacing w:after="0"/>
        <w:ind w:left="0"/>
        <w:jc w:val="both"/>
      </w:pPr>
      <w:r>
        <w:rPr>
          <w:rFonts w:ascii="Times New Roman"/>
          <w:b w:val="false"/>
          <w:i w:val="false"/>
          <w:color w:val="000000"/>
          <w:sz w:val="28"/>
        </w:rPr>
        <w:t>
      3) Мемлекеттік корпорациясының қызметкері көрсетілетін қызметті алушының жеке басын сәйкестендіреді, көрсетілетін қызметті алушы туралы тиісті ақпаратты енгізеді және ақпараттық жүйеге берілген құжаттар тізімін көрсетілетін қызметті берушінің "Е-акимат" автоматтандырылған бағдарламасының электрондық сұрауына жібереді - 1 (бір) минут;</w:t>
      </w:r>
    </w:p>
    <w:bookmarkEnd w:id="89"/>
    <w:bookmarkStart w:name="z99" w:id="90"/>
    <w:p>
      <w:pPr>
        <w:spacing w:after="0"/>
        <w:ind w:left="0"/>
        <w:jc w:val="both"/>
      </w:pPr>
      <w:r>
        <w:rPr>
          <w:rFonts w:ascii="Times New Roman"/>
          <w:b w:val="false"/>
          <w:i w:val="false"/>
          <w:color w:val="000000"/>
          <w:sz w:val="28"/>
        </w:rPr>
        <w:t>
      4) көрсетілетін қызметті беруші мемлекеттік қызмет көрсету процесінде көрсетілетін қызметті берушінің құрылымдық бөлімшелер (қызметкерлер) өзара іс-қимыл тәртібі сипаттамасына сәйкесрәсімді (іс-қимылды) жүзеге асырады;</w:t>
      </w:r>
    </w:p>
    <w:bookmarkEnd w:id="90"/>
    <w:bookmarkStart w:name="z100" w:id="91"/>
    <w:p>
      <w:pPr>
        <w:spacing w:after="0"/>
        <w:ind w:left="0"/>
        <w:jc w:val="both"/>
      </w:pPr>
      <w:r>
        <w:rPr>
          <w:rFonts w:ascii="Times New Roman"/>
          <w:b w:val="false"/>
          <w:i w:val="false"/>
          <w:color w:val="000000"/>
          <w:sz w:val="28"/>
        </w:rPr>
        <w:t xml:space="preserve">
      5) Мемлекеттік корпорация қызметкері Қаулының көшірмесін </w:t>
      </w:r>
    </w:p>
    <w:bookmarkEnd w:id="91"/>
    <w:bookmarkStart w:name="z101" w:id="92"/>
    <w:p>
      <w:pPr>
        <w:spacing w:after="0"/>
        <w:ind w:left="0"/>
        <w:jc w:val="both"/>
      </w:pPr>
      <w:r>
        <w:rPr>
          <w:rFonts w:ascii="Times New Roman"/>
          <w:b w:val="false"/>
          <w:i w:val="false"/>
          <w:color w:val="000000"/>
          <w:sz w:val="28"/>
        </w:rPr>
        <w:t>
      қабылдайды, құжаттар топтамасын қабылдау туралы қолхатта көрсетілген мерзімде ақпараттық жүйеде тіркейді, Қаулының көшірмесін көрсетілетін қызметті алушыға береді - 15 (он бес) минут.</w:t>
      </w:r>
    </w:p>
    <w:bookmarkEnd w:id="92"/>
    <w:bookmarkStart w:name="z102" w:id="93"/>
    <w:p>
      <w:pPr>
        <w:spacing w:after="0"/>
        <w:ind w:left="0"/>
        <w:jc w:val="both"/>
      </w:pPr>
      <w:r>
        <w:rPr>
          <w:rFonts w:ascii="Times New Roman"/>
          <w:b w:val="false"/>
          <w:i w:val="false"/>
          <w:color w:val="000000"/>
          <w:sz w:val="28"/>
        </w:rPr>
        <w:t>
      Мемлекеттік корпорацияда жұмыс кестесі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93"/>
    <w:bookmarkStart w:name="z103" w:id="94"/>
    <w:p>
      <w:pPr>
        <w:spacing w:after="0"/>
        <w:ind w:left="0"/>
        <w:jc w:val="both"/>
      </w:pPr>
      <w:r>
        <w:rPr>
          <w:rFonts w:ascii="Times New Roman"/>
          <w:b w:val="false"/>
          <w:i w:val="false"/>
          <w:color w:val="000000"/>
          <w:sz w:val="28"/>
        </w:rPr>
        <w:t xml:space="preserve">
      Мемлекеттік қызмет көрсетуге қатысатын Мемлекеттік корпорация арқылы ақпараттық жүйелердің функционалдық өзара іс-қимыл сипаттамасы,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94"/>
    <w:bookmarkStart w:name="z104" w:id="95"/>
    <w:p>
      <w:pPr>
        <w:spacing w:after="0"/>
        <w:ind w:left="0"/>
        <w:jc w:val="both"/>
      </w:pPr>
      <w:r>
        <w:rPr>
          <w:rFonts w:ascii="Times New Roman"/>
          <w:b w:val="false"/>
          <w:i w:val="false"/>
          <w:color w:val="000000"/>
          <w:sz w:val="28"/>
        </w:rPr>
        <w:t>
      13. Портал арқылы мемлекеттік қызмет көрсету кезінде көрсетілетін қызметті алушы мен көрсетілетін қызметті берушінің жүгіну тәртібін және рәсімдерінің (іс-қимылдарының) реттілігін сипаттау:</w:t>
      </w:r>
    </w:p>
    <w:bookmarkEnd w:id="95"/>
    <w:bookmarkStart w:name="z105" w:id="96"/>
    <w:p>
      <w:pPr>
        <w:spacing w:after="0"/>
        <w:ind w:left="0"/>
        <w:jc w:val="both"/>
      </w:pPr>
      <w:r>
        <w:rPr>
          <w:rFonts w:ascii="Times New Roman"/>
          <w:b w:val="false"/>
          <w:i w:val="false"/>
          <w:color w:val="000000"/>
          <w:sz w:val="28"/>
        </w:rPr>
        <w:t>
      1) көрсетілетін қызметті алушы электрондық цифрлық қолтаңба арқылы (бұдан әрі – ЭЦҚ) порталға тіркелуді (авторландыруды) жүзеге асырады;</w:t>
      </w:r>
    </w:p>
    <w:bookmarkEnd w:id="96"/>
    <w:bookmarkStart w:name="z106" w:id="97"/>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қосып беру:</w:t>
      </w:r>
    </w:p>
    <w:bookmarkEnd w:id="97"/>
    <w:bookmarkStart w:name="z107" w:id="98"/>
    <w:p>
      <w:pPr>
        <w:spacing w:after="0"/>
        <w:ind w:left="0"/>
        <w:jc w:val="both"/>
      </w:pPr>
      <w:r>
        <w:rPr>
          <w:rFonts w:ascii="Times New Roman"/>
          <w:b w:val="false"/>
          <w:i w:val="false"/>
          <w:color w:val="000000"/>
          <w:sz w:val="28"/>
        </w:rPr>
        <w:t xml:space="preserve">
      көрсетілетін қызметті алушының ЭЦҚ куәландырылған электрондық құжат түрінде сұрау салуы; </w:t>
      </w:r>
    </w:p>
    <w:bookmarkEnd w:id="98"/>
    <w:bookmarkStart w:name="z108" w:id="99"/>
    <w:p>
      <w:pPr>
        <w:spacing w:after="0"/>
        <w:ind w:left="0"/>
        <w:jc w:val="both"/>
      </w:pPr>
      <w:r>
        <w:rPr>
          <w:rFonts w:ascii="Times New Roman"/>
          <w:b w:val="false"/>
          <w:i w:val="false"/>
          <w:color w:val="000000"/>
          <w:sz w:val="28"/>
        </w:rPr>
        <w:t>
      егер некеде тұрған болса, жұбайының (зайыбының) нотариалды расталған келісімінің электрондық көшірмесі;</w:t>
      </w:r>
    </w:p>
    <w:bookmarkEnd w:id="99"/>
    <w:bookmarkStart w:name="z109" w:id="100"/>
    <w:p>
      <w:pPr>
        <w:spacing w:after="0"/>
        <w:ind w:left="0"/>
        <w:jc w:val="both"/>
      </w:pPr>
      <w:r>
        <w:rPr>
          <w:rFonts w:ascii="Times New Roman"/>
          <w:b w:val="false"/>
          <w:i w:val="false"/>
          <w:color w:val="000000"/>
          <w:sz w:val="28"/>
        </w:rPr>
        <w:t xml:space="preserve">
      көрсетілетін қызметті алушының және егер некеде тұрса жұбайының (зайыбының) № 692 </w:t>
      </w:r>
      <w:r>
        <w:rPr>
          <w:rFonts w:ascii="Times New Roman"/>
          <w:b w:val="false"/>
          <w:i w:val="false"/>
          <w:color w:val="000000"/>
          <w:sz w:val="28"/>
        </w:rPr>
        <w:t>бұйрықпен</w:t>
      </w:r>
      <w:r>
        <w:rPr>
          <w:rFonts w:ascii="Times New Roman"/>
          <w:b w:val="false"/>
          <w:i w:val="false"/>
          <w:color w:val="000000"/>
          <w:sz w:val="28"/>
        </w:rPr>
        <w:t xml:space="preserve"> бекітілген тізбеге сәйкес ауруының жоқтығын растайтын денсаулық жағдайы туралы анықтама, сондай-ақ № 907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bookmarkEnd w:id="100"/>
    <w:bookmarkStart w:name="z110" w:id="101"/>
    <w:p>
      <w:pPr>
        <w:spacing w:after="0"/>
        <w:ind w:left="0"/>
        <w:jc w:val="both"/>
      </w:pPr>
      <w:r>
        <w:rPr>
          <w:rFonts w:ascii="Times New Roman"/>
          <w:b w:val="false"/>
          <w:i w:val="false"/>
          <w:color w:val="000000"/>
          <w:sz w:val="28"/>
        </w:rPr>
        <w:t>
      2008 жылға дейін не Қазақстан Республикасынан тыс жерде некеге тұрған жағдайда некеге тұру туралы куәлігінің электрондық көшірмесі;</w:t>
      </w:r>
    </w:p>
    <w:bookmarkEnd w:id="101"/>
    <w:bookmarkStart w:name="z111" w:id="102"/>
    <w:p>
      <w:pPr>
        <w:spacing w:after="0"/>
        <w:ind w:left="0"/>
        <w:jc w:val="both"/>
      </w:pPr>
      <w:r>
        <w:rPr>
          <w:rFonts w:ascii="Times New Roman"/>
          <w:b w:val="false"/>
          <w:i w:val="false"/>
          <w:color w:val="000000"/>
          <w:sz w:val="28"/>
        </w:rPr>
        <w:t>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02"/>
    <w:bookmarkStart w:name="z112" w:id="103"/>
    <w:p>
      <w:pPr>
        <w:spacing w:after="0"/>
        <w:ind w:left="0"/>
        <w:jc w:val="both"/>
      </w:pPr>
      <w:r>
        <w:rPr>
          <w:rFonts w:ascii="Times New Roman"/>
          <w:b w:val="false"/>
          <w:i w:val="false"/>
          <w:color w:val="000000"/>
          <w:sz w:val="28"/>
        </w:rPr>
        <w:t xml:space="preserve">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w:t>
      </w:r>
    </w:p>
    <w:bookmarkEnd w:id="103"/>
    <w:bookmarkStart w:name="z113" w:id="104"/>
    <w:p>
      <w:pPr>
        <w:spacing w:after="0"/>
        <w:ind w:left="0"/>
        <w:jc w:val="both"/>
      </w:pPr>
      <w:r>
        <w:rPr>
          <w:rFonts w:ascii="Times New Roman"/>
          <w:b w:val="false"/>
          <w:i w:val="false"/>
          <w:color w:val="000000"/>
          <w:sz w:val="28"/>
        </w:rPr>
        <w:t>
      акті, баладан (балалардан) бас тарту туралы өтініш) электрондық көшiрмелері.</w:t>
      </w:r>
    </w:p>
    <w:bookmarkEnd w:id="104"/>
    <w:bookmarkStart w:name="z114" w:id="105"/>
    <w:p>
      <w:pPr>
        <w:spacing w:after="0"/>
        <w:ind w:left="0"/>
        <w:jc w:val="both"/>
      </w:pPr>
      <w:r>
        <w:rPr>
          <w:rFonts w:ascii="Times New Roman"/>
          <w:b w:val="false"/>
          <w:i w:val="false"/>
          <w:color w:val="000000"/>
          <w:sz w:val="28"/>
        </w:rPr>
        <w:t xml:space="preserve">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13 тармағының 2) тармақшасы 6 абзацында көрсетілген құжаттардың тізбесінде электронды көшірмелерін тіркеу талап етілмейді. </w:t>
      </w:r>
    </w:p>
    <w:bookmarkEnd w:id="105"/>
    <w:bookmarkStart w:name="z115" w:id="106"/>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106"/>
    <w:bookmarkStart w:name="z116" w:id="107"/>
    <w:p>
      <w:pPr>
        <w:spacing w:after="0"/>
        <w:ind w:left="0"/>
        <w:jc w:val="both"/>
      </w:pPr>
      <w:r>
        <w:rPr>
          <w:rFonts w:ascii="Times New Roman"/>
          <w:b w:val="false"/>
          <w:i w:val="false"/>
          <w:color w:val="000000"/>
          <w:sz w:val="28"/>
        </w:rPr>
        <w:t>
      4) көрсетілетін қызметті алуышының ӘЦҚ арқылы порталда сұранысты куәландыру (қол қою)</w:t>
      </w:r>
    </w:p>
    <w:bookmarkEnd w:id="107"/>
    <w:bookmarkStart w:name="z117" w:id="108"/>
    <w:p>
      <w:pPr>
        <w:spacing w:after="0"/>
        <w:ind w:left="0"/>
        <w:jc w:val="both"/>
      </w:pPr>
      <w:r>
        <w:rPr>
          <w:rFonts w:ascii="Times New Roman"/>
          <w:b w:val="false"/>
          <w:i w:val="false"/>
          <w:color w:val="000000"/>
          <w:sz w:val="28"/>
        </w:rPr>
        <w:t>
      5) көрсетілетін қызметті алушының "жеке кабинетінде" мемлекеттік көрсетілетін қызметті алу тарихынан электрондық сұраныстың мәртебесі және мемлекеттік қызмет көрсету мерзімі туралы хабарламаны алу;</w:t>
      </w:r>
    </w:p>
    <w:bookmarkEnd w:id="108"/>
    <w:bookmarkStart w:name="z118" w:id="109"/>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(қызметшілер) өзара іс-қимыл тәртібі сипаттамасына сәйкес рәсімді (іс-қимылды) жүзеге асырады;</w:t>
      </w:r>
    </w:p>
    <w:bookmarkEnd w:id="109"/>
    <w:bookmarkStart w:name="z119" w:id="110"/>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110"/>
    <w:bookmarkStart w:name="z120" w:id="111"/>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111"/>
    <w:bookmarkStart w:name="z121" w:id="112"/>
    <w:p>
      <w:pPr>
        <w:spacing w:after="0"/>
        <w:ind w:left="0"/>
        <w:jc w:val="both"/>
      </w:pPr>
      <w:r>
        <w:rPr>
          <w:rFonts w:ascii="Times New Roman"/>
          <w:b w:val="false"/>
          <w:i w:val="false"/>
          <w:color w:val="000000"/>
          <w:sz w:val="28"/>
        </w:rPr>
        <w:t>
      Жөндеу жұмыстарын жүргізуге байланысты техникалық үзілістерді қоспағанда порталдың жұмыс кестесі тәулік бойы (Қазақстан Республикасының Еңбек заңнамасына сәйкес көрсетілетін қызмет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112"/>
    <w:bookmarkStart w:name="z122" w:id="113"/>
    <w:p>
      <w:pPr>
        <w:spacing w:after="0"/>
        <w:ind w:left="0"/>
        <w:jc w:val="both"/>
      </w:pPr>
      <w:r>
        <w:rPr>
          <w:rFonts w:ascii="Times New Roman"/>
          <w:b w:val="false"/>
          <w:i w:val="false"/>
          <w:color w:val="000000"/>
          <w:sz w:val="28"/>
        </w:rPr>
        <w:t xml:space="preserve">
      Мемлекеттік қызмет көрсетуге қатысатын портал арқылы ақпараттық жүйелердің функционалдық өзара іс-қимыл сипаттамасы,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113"/>
    <w:bookmarkStart w:name="z123" w:id="114"/>
    <w:p>
      <w:pPr>
        <w:spacing w:after="0"/>
        <w:ind w:left="0"/>
        <w:jc w:val="left"/>
      </w:pPr>
      <w:r>
        <w:rPr>
          <w:rFonts w:ascii="Times New Roman"/>
          <w:b/>
          <w:i w:val="false"/>
          <w:color w:val="000000"/>
        </w:rPr>
        <w:t xml:space="preserve"> 5. Мемлекеттік қызмет көрсету, оның ішінде электрондық нысанда көрсетілетін қызметтің ерекшеліктері ескерілген өзге де талаптар</w:t>
      </w:r>
    </w:p>
    <w:bookmarkEnd w:id="114"/>
    <w:bookmarkStart w:name="z124" w:id="115"/>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15"/>
    <w:bookmarkStart w:name="z125" w:id="116"/>
    <w:p>
      <w:pPr>
        <w:spacing w:after="0"/>
        <w:ind w:left="0"/>
        <w:jc w:val="both"/>
      </w:pPr>
      <w:r>
        <w:rPr>
          <w:rFonts w:ascii="Times New Roman"/>
          <w:b w:val="false"/>
          <w:i w:val="false"/>
          <w:color w:val="000000"/>
          <w:sz w:val="28"/>
        </w:rPr>
        <w:t>
      1) Министрліктің: www.edu.gov.kz интернет-ресурсында;</w:t>
      </w:r>
    </w:p>
    <w:bookmarkEnd w:id="116"/>
    <w:bookmarkStart w:name="z126" w:id="117"/>
    <w:p>
      <w:pPr>
        <w:spacing w:after="0"/>
        <w:ind w:left="0"/>
        <w:jc w:val="both"/>
      </w:pPr>
      <w:r>
        <w:rPr>
          <w:rFonts w:ascii="Times New Roman"/>
          <w:b w:val="false"/>
          <w:i w:val="false"/>
          <w:color w:val="000000"/>
          <w:sz w:val="28"/>
        </w:rPr>
        <w:t>
      2) Мемлекеттік корпорацияның: www.con.gov.kz интернет-ресурсында;</w:t>
      </w:r>
    </w:p>
    <w:bookmarkEnd w:id="117"/>
    <w:bookmarkStart w:name="z127" w:id="118"/>
    <w:p>
      <w:pPr>
        <w:spacing w:after="0"/>
        <w:ind w:left="0"/>
        <w:jc w:val="both"/>
      </w:pPr>
      <w:r>
        <w:rPr>
          <w:rFonts w:ascii="Times New Roman"/>
          <w:b w:val="false"/>
          <w:i w:val="false"/>
          <w:color w:val="000000"/>
          <w:sz w:val="28"/>
        </w:rPr>
        <w:t>
      3) egov.kz порталында орналасқан.</w:t>
      </w:r>
    </w:p>
    <w:bookmarkEnd w:id="118"/>
    <w:bookmarkStart w:name="z128" w:id="119"/>
    <w:p>
      <w:pPr>
        <w:spacing w:after="0"/>
        <w:ind w:left="0"/>
        <w:jc w:val="both"/>
      </w:pPr>
      <w:r>
        <w:rPr>
          <w:rFonts w:ascii="Times New Roman"/>
          <w:b w:val="false"/>
          <w:i w:val="false"/>
          <w:color w:val="000000"/>
          <w:sz w:val="28"/>
        </w:rPr>
        <w:t>
      15.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119"/>
    <w:bookmarkStart w:name="z129" w:id="120"/>
    <w:p>
      <w:pPr>
        <w:spacing w:after="0"/>
        <w:ind w:left="0"/>
        <w:jc w:val="both"/>
      </w:pPr>
      <w:r>
        <w:rPr>
          <w:rFonts w:ascii="Times New Roman"/>
          <w:b w:val="false"/>
          <w:i w:val="false"/>
          <w:color w:val="000000"/>
          <w:sz w:val="28"/>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арқылы алу мүмкіндігіне ие.</w:t>
      </w:r>
    </w:p>
    <w:bookmarkEnd w:id="120"/>
    <w:bookmarkStart w:name="z130" w:id="121"/>
    <w:p>
      <w:pPr>
        <w:spacing w:after="0"/>
        <w:ind w:left="0"/>
        <w:jc w:val="both"/>
      </w:pPr>
      <w:r>
        <w:rPr>
          <w:rFonts w:ascii="Times New Roman"/>
          <w:b w:val="false"/>
          <w:i w:val="false"/>
          <w:color w:val="000000"/>
          <w:sz w:val="28"/>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регламентіне 1-қосымша</w:t>
            </w:r>
          </w:p>
        </w:tc>
      </w:tr>
    </w:tbl>
    <w:bookmarkStart w:name="z132" w:id="122"/>
    <w:p>
      <w:pPr>
        <w:spacing w:after="0"/>
        <w:ind w:left="0"/>
        <w:jc w:val="left"/>
      </w:pPr>
      <w:r>
        <w:rPr>
          <w:rFonts w:ascii="Times New Roman"/>
          <w:b/>
          <w:i w:val="false"/>
          <w:color w:val="000000"/>
        </w:rPr>
        <w:t xml:space="preserve"> Аудандық және Петропавл қаласы білім бөлімдерінің тізімі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877"/>
        <w:gridCol w:w="1964"/>
        <w:gridCol w:w="7798"/>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w:t>
            </w:r>
          </w:p>
          <w:bookmarkEnd w:id="123"/>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Петропавл қаласы</w:t>
            </w:r>
          </w:p>
          <w:bookmarkEnd w:id="124"/>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1</w:t>
            </w:r>
          </w:p>
          <w:bookmarkEnd w:id="125"/>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Айыртау ауданы</w:t>
            </w:r>
          </w:p>
          <w:bookmarkEnd w:id="126"/>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2</w:t>
            </w:r>
          </w:p>
          <w:bookmarkEnd w:id="127"/>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Саумалкөл ауылы, 20 шағын ауданы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Ақжар ауданы</w:t>
            </w:r>
          </w:p>
          <w:bookmarkEnd w:id="128"/>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3</w:t>
            </w:r>
          </w:p>
          <w:bookmarkEnd w:id="129"/>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ауылы Целинная көшесі, 13а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Аққайың ауданы</w:t>
            </w:r>
          </w:p>
          <w:bookmarkEnd w:id="130"/>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4</w:t>
            </w:r>
          </w:p>
          <w:bookmarkEnd w:id="131"/>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аудандық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Труд көшесі, 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Есіл ауданы</w:t>
            </w:r>
          </w:p>
          <w:bookmarkEnd w:id="132"/>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5</w:t>
            </w:r>
          </w:p>
          <w:bookmarkEnd w:id="133"/>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 </w:t>
            </w:r>
            <w:r>
              <w:br/>
            </w:r>
            <w:r>
              <w:rPr>
                <w:rFonts w:ascii="Times New Roman"/>
                <w:b w:val="false"/>
                <w:i w:val="false"/>
                <w:color w:val="000000"/>
                <w:sz w:val="20"/>
              </w:rPr>
              <w:t xml:space="preserve">
Явленка ауылы </w:t>
            </w:r>
            <w:r>
              <w:br/>
            </w:r>
            <w:r>
              <w:rPr>
                <w:rFonts w:ascii="Times New Roman"/>
                <w:b w:val="false"/>
                <w:i w:val="false"/>
                <w:color w:val="000000"/>
                <w:sz w:val="20"/>
              </w:rPr>
              <w:t>
Ленин көшесі, 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Жамбыл ауданы</w:t>
            </w:r>
          </w:p>
          <w:bookmarkEnd w:id="134"/>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6</w:t>
            </w:r>
          </w:p>
          <w:bookmarkEnd w:id="135"/>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xml:space="preserve">
Пресновка ауылы </w:t>
            </w:r>
            <w:r>
              <w:br/>
            </w:r>
            <w:r>
              <w:rPr>
                <w:rFonts w:ascii="Times New Roman"/>
                <w:b w:val="false"/>
                <w:i w:val="false"/>
                <w:color w:val="000000"/>
                <w:sz w:val="20"/>
              </w:rPr>
              <w:t xml:space="preserve">
Шайкин көшесі, 30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Мағжан Жұмабаев ауданы</w:t>
            </w:r>
          </w:p>
          <w:bookmarkEnd w:id="136"/>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7</w:t>
            </w:r>
          </w:p>
          <w:bookmarkEnd w:id="137"/>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w:t>
            </w:r>
            <w:r>
              <w:br/>
            </w:r>
            <w:r>
              <w:rPr>
                <w:rFonts w:ascii="Times New Roman"/>
                <w:b w:val="false"/>
                <w:i w:val="false"/>
                <w:color w:val="000000"/>
                <w:sz w:val="20"/>
              </w:rPr>
              <w:t>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w:t>
            </w:r>
            <w:r>
              <w:br/>
            </w:r>
            <w:r>
              <w:rPr>
                <w:rFonts w:ascii="Times New Roman"/>
                <w:b w:val="false"/>
                <w:i w:val="false"/>
                <w:color w:val="000000"/>
                <w:sz w:val="20"/>
              </w:rPr>
              <w:t>
Комаров көшесі,16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Қызылжар ауданы</w:t>
            </w:r>
          </w:p>
          <w:bookmarkEnd w:id="138"/>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8</w:t>
            </w:r>
          </w:p>
          <w:bookmarkEnd w:id="139"/>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Бескөл ауылы </w:t>
            </w:r>
            <w:r>
              <w:br/>
            </w:r>
            <w:r>
              <w:rPr>
                <w:rFonts w:ascii="Times New Roman"/>
                <w:b w:val="false"/>
                <w:i w:val="false"/>
                <w:color w:val="000000"/>
                <w:sz w:val="20"/>
              </w:rPr>
              <w:t>
Молодежная көшесі, 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Мамлют ауданы</w:t>
            </w:r>
          </w:p>
          <w:bookmarkEnd w:id="140"/>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9</w:t>
            </w:r>
          </w:p>
          <w:bookmarkEnd w:id="141"/>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Абай Құнанбаев көшесі, 5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Ғабит Мүсірепов атындағы аудан</w:t>
            </w:r>
          </w:p>
          <w:bookmarkEnd w:id="142"/>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10</w:t>
            </w:r>
          </w:p>
          <w:bookmarkEnd w:id="143"/>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ауылы Ленин көшесі, 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Тайынша ауданы</w:t>
            </w:r>
          </w:p>
          <w:bookmarkEnd w:id="144"/>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11</w:t>
            </w:r>
          </w:p>
          <w:bookmarkEnd w:id="145"/>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Тимирязев ауданы</w:t>
            </w:r>
          </w:p>
          <w:bookmarkEnd w:id="146"/>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12</w:t>
            </w:r>
          </w:p>
          <w:bookmarkEnd w:id="147"/>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w:t>
            </w:r>
            <w:r>
              <w:br/>
            </w:r>
            <w:r>
              <w:rPr>
                <w:rFonts w:ascii="Times New Roman"/>
                <w:b w:val="false"/>
                <w:i w:val="false"/>
                <w:color w:val="000000"/>
                <w:sz w:val="20"/>
              </w:rPr>
              <w:t xml:space="preserve">
Тимирязев ауылы </w:t>
            </w:r>
            <w:r>
              <w:br/>
            </w:r>
            <w:r>
              <w:rPr>
                <w:rFonts w:ascii="Times New Roman"/>
                <w:b w:val="false"/>
                <w:i w:val="false"/>
                <w:color w:val="000000"/>
                <w:sz w:val="20"/>
              </w:rPr>
              <w:t>
Уәлиханов көшесі, 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Уәлиханов ауданы</w:t>
            </w:r>
          </w:p>
          <w:bookmarkEnd w:id="148"/>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13</w:t>
            </w:r>
          </w:p>
          <w:bookmarkEnd w:id="149"/>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w:t>
            </w:r>
            <w:r>
              <w:br/>
            </w:r>
            <w:r>
              <w:rPr>
                <w:rFonts w:ascii="Times New Roman"/>
                <w:b w:val="false"/>
                <w:i w:val="false"/>
                <w:color w:val="000000"/>
                <w:sz w:val="20"/>
              </w:rPr>
              <w:t xml:space="preserve">
Кішкенекөл ауылы </w:t>
            </w:r>
            <w:r>
              <w:br/>
            </w:r>
            <w:r>
              <w:rPr>
                <w:rFonts w:ascii="Times New Roman"/>
                <w:b w:val="false"/>
                <w:i w:val="false"/>
                <w:color w:val="000000"/>
                <w:sz w:val="20"/>
              </w:rPr>
              <w:t>
Жамбыл көшесі, 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Шал ақын ауданы</w:t>
            </w:r>
          </w:p>
          <w:bookmarkEnd w:id="150"/>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14</w:t>
            </w:r>
          </w:p>
          <w:bookmarkEnd w:id="151"/>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xml:space="preserve">
Сергеев қаласы </w:t>
            </w:r>
            <w:r>
              <w:br/>
            </w:r>
            <w:r>
              <w:rPr>
                <w:rFonts w:ascii="Times New Roman"/>
                <w:b w:val="false"/>
                <w:i w:val="false"/>
                <w:color w:val="000000"/>
                <w:sz w:val="20"/>
              </w:rPr>
              <w:t>
Желтоқсан көшесі, 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көрсетілен қызмет регламентіне 2-қосымша</w:t>
            </w:r>
          </w:p>
        </w:tc>
      </w:tr>
    </w:tbl>
    <w:bookmarkStart w:name="z163" w:id="15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152"/>
    <w:bookmarkStart w:name="z164"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154"/>
    <w:p>
      <w:pPr>
        <w:spacing w:after="0"/>
        <w:ind w:left="0"/>
        <w:jc w:val="left"/>
      </w:pPr>
      <w:r>
        <w:rPr>
          <w:rFonts w:ascii="Times New Roman"/>
          <w:b/>
          <w:i w:val="false"/>
          <w:color w:val="000000"/>
        </w:rPr>
        <w:t xml:space="preserve"> Шартты белгілер:</w:t>
      </w:r>
    </w:p>
    <w:bookmarkEnd w:id="154"/>
    <w:bookmarkStart w:name="z166"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көрсетілен қызмет регламентіне 3-қосымша </w:t>
            </w:r>
          </w:p>
        </w:tc>
      </w:tr>
    </w:tbl>
    <w:bookmarkStart w:name="z168" w:id="156"/>
    <w:p>
      <w:pPr>
        <w:spacing w:after="0"/>
        <w:ind w:left="0"/>
        <w:jc w:val="left"/>
      </w:pPr>
      <w:r>
        <w:rPr>
          <w:rFonts w:ascii="Times New Roman"/>
          <w:b/>
          <w:i w:val="false"/>
          <w:color w:val="000000"/>
        </w:rPr>
        <w:t xml:space="preserve"> Мемлекеттік корпорациямен мемлекеттік қызмет көрсету бизнес-процестерінің анықтамалығы</w:t>
      </w:r>
    </w:p>
    <w:bookmarkEnd w:id="156"/>
    <w:bookmarkStart w:name="z169" w:id="157"/>
    <w:p>
      <w:pPr>
        <w:spacing w:after="0"/>
        <w:ind w:left="0"/>
        <w:jc w:val="left"/>
      </w:pPr>
    </w:p>
    <w:bookmarkEnd w:id="157"/>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16400"/>
                    </a:xfrm>
                    <a:prstGeom prst="rect">
                      <a:avLst/>
                    </a:prstGeom>
                  </pic:spPr>
                </pic:pic>
              </a:graphicData>
            </a:graphic>
          </wp:inline>
        </w:drawing>
      </w:r>
    </w:p>
    <w:p>
      <w:pPr>
        <w:spacing w:after="0"/>
        <w:ind w:left="0"/>
        <w:jc w:val="left"/>
      </w:pPr>
      <w:r>
        <w:br/>
      </w:r>
    </w:p>
    <w:bookmarkStart w:name="z170" w:id="158"/>
    <w:p>
      <w:pPr>
        <w:spacing w:after="0"/>
        <w:ind w:left="0"/>
        <w:jc w:val="left"/>
      </w:pPr>
      <w:r>
        <w:rPr>
          <w:rFonts w:ascii="Times New Roman"/>
          <w:b/>
          <w:i w:val="false"/>
          <w:color w:val="000000"/>
        </w:rPr>
        <w:t xml:space="preserve"> Шартты белгілер:</w:t>
      </w:r>
    </w:p>
    <w:bookmarkEnd w:id="158"/>
    <w:bookmarkStart w:name="z171"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78105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2" w:id="160"/>
    <w:p>
      <w:pPr>
        <w:spacing w:after="0"/>
        <w:ind w:left="0"/>
        <w:jc w:val="both"/>
      </w:pPr>
      <w:r>
        <w:rPr>
          <w:rFonts w:ascii="Times New Roman"/>
          <w:b w:val="false"/>
          <w:i w:val="false"/>
          <w:color w:val="000000"/>
          <w:sz w:val="28"/>
        </w:rPr>
        <w:t>
      ЖТ МДҚ- "Жеке тұлғалар" мемлекеттік дерекқоры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регламентіне 4-қосымша </w:t>
            </w:r>
          </w:p>
        </w:tc>
      </w:tr>
    </w:tbl>
    <w:bookmarkStart w:name="z174" w:id="161"/>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161"/>
    <w:bookmarkStart w:name="z175" w:id="162"/>
    <w:p>
      <w:pPr>
        <w:spacing w:after="0"/>
        <w:ind w:left="0"/>
        <w:jc w:val="left"/>
      </w:pPr>
    </w:p>
    <w:bookmarkEnd w:id="162"/>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38600"/>
                    </a:xfrm>
                    <a:prstGeom prst="rect">
                      <a:avLst/>
                    </a:prstGeom>
                  </pic:spPr>
                </pic:pic>
              </a:graphicData>
            </a:graphic>
          </wp:inline>
        </w:drawing>
      </w:r>
    </w:p>
    <w:p>
      <w:pPr>
        <w:spacing w:after="0"/>
        <w:ind w:left="0"/>
        <w:jc w:val="left"/>
      </w:pPr>
      <w:r>
        <w:br/>
      </w:r>
    </w:p>
    <w:bookmarkStart w:name="z176" w:id="163"/>
    <w:p>
      <w:pPr>
        <w:spacing w:after="0"/>
        <w:ind w:left="0"/>
        <w:jc w:val="left"/>
      </w:pPr>
      <w:r>
        <w:rPr>
          <w:rFonts w:ascii="Times New Roman"/>
          <w:b/>
          <w:i w:val="false"/>
          <w:color w:val="000000"/>
        </w:rPr>
        <w:t xml:space="preserve"> Шартты белгілер:</w:t>
      </w:r>
    </w:p>
    <w:bookmarkEnd w:id="163"/>
    <w:bookmarkStart w:name="z177"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7810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20 маусымдағы № 255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шілдедегі № 253 қаулысымен бекітілген</w:t>
            </w:r>
          </w:p>
        </w:tc>
      </w:tr>
    </w:tbl>
    <w:bookmarkStart w:name="z181" w:id="165"/>
    <w:p>
      <w:pPr>
        <w:spacing w:after="0"/>
        <w:ind w:left="0"/>
        <w:jc w:val="left"/>
      </w:pPr>
      <w:r>
        <w:rPr>
          <w:rFonts w:ascii="Times New Roman"/>
          <w:b/>
          <w:i w:val="false"/>
          <w:color w:val="000000"/>
        </w:rPr>
        <w:t xml:space="preserve"> "Баланы (балаларды) патронаттық тәрбиелеуге беру" мемлекеттік көрсетілетін қызмет регламенті</w:t>
      </w:r>
    </w:p>
    <w:bookmarkEnd w:id="165"/>
    <w:bookmarkStart w:name="z182" w:id="166"/>
    <w:p>
      <w:pPr>
        <w:spacing w:after="0"/>
        <w:ind w:left="0"/>
        <w:jc w:val="left"/>
      </w:pPr>
      <w:r>
        <w:rPr>
          <w:rFonts w:ascii="Times New Roman"/>
          <w:b/>
          <w:i w:val="false"/>
          <w:color w:val="000000"/>
        </w:rPr>
        <w:t xml:space="preserve"> 1. Жалпы ережелер</w:t>
      </w:r>
    </w:p>
    <w:bookmarkEnd w:id="166"/>
    <w:bookmarkStart w:name="z183" w:id="167"/>
    <w:p>
      <w:pPr>
        <w:spacing w:after="0"/>
        <w:ind w:left="0"/>
        <w:jc w:val="both"/>
      </w:pPr>
      <w:r>
        <w:rPr>
          <w:rFonts w:ascii="Times New Roman"/>
          <w:b w:val="false"/>
          <w:i w:val="false"/>
          <w:color w:val="000000"/>
          <w:sz w:val="28"/>
        </w:rPr>
        <w:t xml:space="preserve">
      1. "Баланы (балаларды) патронаттық тәрбиелеуге беру" мемлекеттік көрсетілетін қызмет регламенті (бұдан әрі – Регламент)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11184 болып тіркелді) бекітілген "Баланы (балаларды) патронаттық тәрбиелеуге беру" мемлекеттік көрсетілетін қызмет стандартына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 көрсетеді.</w:t>
      </w:r>
    </w:p>
    <w:bookmarkEnd w:id="167"/>
    <w:bookmarkStart w:name="z184" w:id="168"/>
    <w:p>
      <w:pPr>
        <w:spacing w:after="0"/>
        <w:ind w:left="0"/>
        <w:jc w:val="both"/>
      </w:pPr>
      <w:r>
        <w:rPr>
          <w:rFonts w:ascii="Times New Roman"/>
          <w:b w:val="false"/>
          <w:i w:val="false"/>
          <w:color w:val="000000"/>
          <w:sz w:val="28"/>
        </w:rPr>
        <w:t>
      Мемлекеттік қызмет көрсету үшін өтініштерді қабылдау:</w:t>
      </w:r>
    </w:p>
    <w:bookmarkEnd w:id="168"/>
    <w:bookmarkStart w:name="z185" w:id="169"/>
    <w:p>
      <w:pPr>
        <w:spacing w:after="0"/>
        <w:ind w:left="0"/>
        <w:jc w:val="both"/>
      </w:pPr>
      <w:r>
        <w:rPr>
          <w:rFonts w:ascii="Times New Roman"/>
          <w:b w:val="false"/>
          <w:i w:val="false"/>
          <w:color w:val="000000"/>
          <w:sz w:val="28"/>
        </w:rPr>
        <w:t>
      Көрсетілетін қызмет берушінің кеңсесі;</w:t>
      </w:r>
    </w:p>
    <w:bookmarkEnd w:id="169"/>
    <w:bookmarkStart w:name="z186" w:id="170"/>
    <w:p>
      <w:pPr>
        <w:spacing w:after="0"/>
        <w:ind w:left="0"/>
        <w:jc w:val="both"/>
      </w:pPr>
      <w:r>
        <w:rPr>
          <w:rFonts w:ascii="Times New Roman"/>
          <w:b w:val="false"/>
          <w:i w:val="false"/>
          <w:color w:val="000000"/>
          <w:sz w:val="28"/>
        </w:rPr>
        <w:t>
      "электрондық үкіметтің" www.egov.kz веб-порталы (бұдан әрі - портал) арқылы жүзеге асырылады.</w:t>
      </w:r>
    </w:p>
    <w:bookmarkEnd w:id="170"/>
    <w:bookmarkStart w:name="z187" w:id="171"/>
    <w:p>
      <w:pPr>
        <w:spacing w:after="0"/>
        <w:ind w:left="0"/>
        <w:jc w:val="both"/>
      </w:pPr>
      <w:r>
        <w:rPr>
          <w:rFonts w:ascii="Times New Roman"/>
          <w:b w:val="false"/>
          <w:i w:val="false"/>
          <w:color w:val="000000"/>
          <w:sz w:val="28"/>
        </w:rPr>
        <w:t>
      Мемлекеттік қызметті көрсету нәтижесін беру көрсетілетін қызметті берушінің кеңсесі арқылы жүзеге асырылады.</w:t>
      </w:r>
    </w:p>
    <w:bookmarkEnd w:id="171"/>
    <w:bookmarkStart w:name="z188" w:id="172"/>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172"/>
    <w:bookmarkStart w:name="z189" w:id="173"/>
    <w:p>
      <w:pPr>
        <w:spacing w:after="0"/>
        <w:ind w:left="0"/>
        <w:jc w:val="both"/>
      </w:pPr>
      <w:r>
        <w:rPr>
          <w:rFonts w:ascii="Times New Roman"/>
          <w:b w:val="false"/>
          <w:i w:val="false"/>
          <w:color w:val="000000"/>
          <w:sz w:val="28"/>
        </w:rPr>
        <w:t>
      3. Мемлекеттік қызмет көрсетудің нәтижесі: баланы (балаларды) патронаттық тәрбиеге беру туралы шарт не осы Регламентің 5-тармағында көзделген жағдайларда және негіздерде мемлекеттік қызмет көрсетуден дәлелді бас тарту.</w:t>
      </w:r>
    </w:p>
    <w:bookmarkEnd w:id="173"/>
    <w:bookmarkStart w:name="z190" w:id="174"/>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174"/>
    <w:bookmarkStart w:name="z191" w:id="175"/>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175"/>
    <w:bookmarkStart w:name="z192" w:id="17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6"/>
    <w:bookmarkStart w:name="z193" w:id="177"/>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өтініш және тиісті құжаттарды (бұдан әрі - құжаттар топтамасы) қабылдауы болып табылады:</w:t>
      </w:r>
    </w:p>
    <w:bookmarkEnd w:id="177"/>
    <w:bookmarkStart w:name="z194" w:id="178"/>
    <w:p>
      <w:pPr>
        <w:spacing w:after="0"/>
        <w:ind w:left="0"/>
        <w:jc w:val="both"/>
      </w:pPr>
      <w:r>
        <w:rPr>
          <w:rFonts w:ascii="Times New Roman"/>
          <w:b w:val="false"/>
          <w:i w:val="false"/>
          <w:color w:val="000000"/>
          <w:sz w:val="28"/>
        </w:rPr>
        <w:t>
      1) патронат тәрбиеші болуға тілек білдіргені туралы өтініші (еркін нысанда);</w:t>
      </w:r>
    </w:p>
    <w:bookmarkEnd w:id="178"/>
    <w:bookmarkStart w:name="z195" w:id="179"/>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179"/>
    <w:bookmarkStart w:name="z196" w:id="180"/>
    <w:p>
      <w:pPr>
        <w:spacing w:after="0"/>
        <w:ind w:left="0"/>
        <w:jc w:val="both"/>
      </w:pPr>
      <w:r>
        <w:rPr>
          <w:rFonts w:ascii="Times New Roman"/>
          <w:b w:val="false"/>
          <w:i w:val="false"/>
          <w:color w:val="000000"/>
          <w:sz w:val="28"/>
        </w:rPr>
        <w:t>
      3) егер көрсетілетін қызметті алушы некеде тұрған болса, жұбайының нотариалды расталған (зайыбының) келiсiмi;</w:t>
      </w:r>
    </w:p>
    <w:bookmarkEnd w:id="180"/>
    <w:bookmarkStart w:name="z197" w:id="181"/>
    <w:p>
      <w:pPr>
        <w:spacing w:after="0"/>
        <w:ind w:left="0"/>
        <w:jc w:val="both"/>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181"/>
    <w:bookmarkStart w:name="z198" w:id="182"/>
    <w:p>
      <w:pPr>
        <w:spacing w:after="0"/>
        <w:ind w:left="0"/>
        <w:jc w:val="both"/>
      </w:pPr>
      <w:r>
        <w:rPr>
          <w:rFonts w:ascii="Times New Roman"/>
          <w:b w:val="false"/>
          <w:i w:val="false"/>
          <w:color w:val="000000"/>
          <w:sz w:val="28"/>
        </w:rPr>
        <w:t xml:space="preserve">
      5) білімі туралы мәлімет. </w:t>
      </w:r>
    </w:p>
    <w:bookmarkEnd w:id="182"/>
    <w:bookmarkStart w:name="z199" w:id="183"/>
    <w:p>
      <w:pPr>
        <w:spacing w:after="0"/>
        <w:ind w:left="0"/>
        <w:jc w:val="both"/>
      </w:pPr>
      <w:r>
        <w:rPr>
          <w:rFonts w:ascii="Times New Roman"/>
          <w:b w:val="false"/>
          <w:i w:val="false"/>
          <w:color w:val="000000"/>
          <w:sz w:val="28"/>
        </w:rPr>
        <w:t>
      5. Мемлекеттік қызметті көрсетуден бас тартуға негіздемелер мыналар болып табылады:</w:t>
      </w:r>
    </w:p>
    <w:bookmarkEnd w:id="183"/>
    <w:bookmarkStart w:name="z200" w:id="184"/>
    <w:p>
      <w:pPr>
        <w:spacing w:after="0"/>
        <w:ind w:left="0"/>
        <w:jc w:val="both"/>
      </w:pPr>
      <w:r>
        <w:rPr>
          <w:rFonts w:ascii="Times New Roman"/>
          <w:b w:val="false"/>
          <w:i w:val="false"/>
          <w:color w:val="000000"/>
          <w:sz w:val="28"/>
        </w:rPr>
        <w:t>
      1) көрсетілетін қызметті алушының кәмелет жасқа толмауы;</w:t>
      </w:r>
    </w:p>
    <w:bookmarkEnd w:id="184"/>
    <w:bookmarkStart w:name="z201" w:id="185"/>
    <w:p>
      <w:pPr>
        <w:spacing w:after="0"/>
        <w:ind w:left="0"/>
        <w:jc w:val="both"/>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185"/>
    <w:bookmarkStart w:name="z202" w:id="186"/>
    <w:p>
      <w:pPr>
        <w:spacing w:after="0"/>
        <w:ind w:left="0"/>
        <w:jc w:val="both"/>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186"/>
    <w:bookmarkStart w:name="z203" w:id="187"/>
    <w:p>
      <w:pPr>
        <w:spacing w:after="0"/>
        <w:ind w:left="0"/>
        <w:jc w:val="both"/>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187"/>
    <w:bookmarkStart w:name="z204" w:id="188"/>
    <w:p>
      <w:pPr>
        <w:spacing w:after="0"/>
        <w:ind w:left="0"/>
        <w:jc w:val="both"/>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188"/>
    <w:bookmarkStart w:name="z205" w:id="189"/>
    <w:p>
      <w:pPr>
        <w:spacing w:after="0"/>
        <w:ind w:left="0"/>
        <w:jc w:val="both"/>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189"/>
    <w:bookmarkStart w:name="z206" w:id="190"/>
    <w:p>
      <w:pPr>
        <w:spacing w:after="0"/>
        <w:ind w:left="0"/>
        <w:jc w:val="both"/>
      </w:pPr>
      <w:r>
        <w:rPr>
          <w:rFonts w:ascii="Times New Roman"/>
          <w:b w:val="false"/>
          <w:i w:val="false"/>
          <w:color w:val="000000"/>
          <w:sz w:val="28"/>
        </w:rPr>
        <w:t>
      7) көрсетілетін қызметті алушының тұрақты тұратын жерінің жоқтығы;</w:t>
      </w:r>
    </w:p>
    <w:bookmarkEnd w:id="190"/>
    <w:bookmarkStart w:name="z207" w:id="191"/>
    <w:p>
      <w:pPr>
        <w:spacing w:after="0"/>
        <w:ind w:left="0"/>
        <w:jc w:val="both"/>
      </w:pPr>
      <w:r>
        <w:rPr>
          <w:rFonts w:ascii="Times New Roman"/>
          <w:b w:val="false"/>
          <w:i w:val="false"/>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bookmarkEnd w:id="191"/>
    <w:bookmarkStart w:name="z208" w:id="192"/>
    <w:p>
      <w:pPr>
        <w:spacing w:after="0"/>
        <w:ind w:left="0"/>
        <w:jc w:val="both"/>
      </w:pPr>
      <w:r>
        <w:rPr>
          <w:rFonts w:ascii="Times New Roman"/>
          <w:b w:val="false"/>
          <w:i w:val="false"/>
          <w:color w:val="000000"/>
          <w:sz w:val="28"/>
        </w:rPr>
        <w:t>
      9) көрсетілетін қызметті алушының азаматтығының болмауы;</w:t>
      </w:r>
    </w:p>
    <w:bookmarkEnd w:id="192"/>
    <w:bookmarkStart w:name="z209" w:id="193"/>
    <w:p>
      <w:pPr>
        <w:spacing w:after="0"/>
        <w:ind w:left="0"/>
        <w:jc w:val="both"/>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193"/>
    <w:bookmarkStart w:name="z210" w:id="194"/>
    <w:p>
      <w:pPr>
        <w:spacing w:after="0"/>
        <w:ind w:left="0"/>
        <w:jc w:val="both"/>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194"/>
    <w:bookmarkStart w:name="z211" w:id="195"/>
    <w:p>
      <w:pPr>
        <w:spacing w:after="0"/>
        <w:ind w:left="0"/>
        <w:jc w:val="both"/>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195"/>
    <w:bookmarkStart w:name="z212" w:id="196"/>
    <w:p>
      <w:pPr>
        <w:spacing w:after="0"/>
        <w:ind w:left="0"/>
        <w:jc w:val="both"/>
      </w:pPr>
      <w:r>
        <w:rPr>
          <w:rFonts w:ascii="Times New Roman"/>
          <w:b w:val="false"/>
          <w:i w:val="false"/>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негізінде өздеріне қатысты қылмыстық қудалау тоқтатылған адамдарды қоспағанда).</w:t>
      </w:r>
    </w:p>
    <w:bookmarkEnd w:id="196"/>
    <w:bookmarkStart w:name="z213" w:id="197"/>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197"/>
    <w:bookmarkStart w:name="z214" w:id="198"/>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құжаттарды тіркейді, көрсетілетін қызметті алушыға тиісті құжаттардың қабылданғаны туралы қолхат береді, көрсетілетін қызметті берушінің басшысына құжаттар топтамасын береді -15 (он бес) минут.</w:t>
      </w:r>
    </w:p>
    <w:bookmarkEnd w:id="198"/>
    <w:bookmarkStart w:name="z215" w:id="199"/>
    <w:p>
      <w:pPr>
        <w:spacing w:after="0"/>
        <w:ind w:left="0"/>
        <w:jc w:val="both"/>
      </w:pPr>
      <w:r>
        <w:rPr>
          <w:rFonts w:ascii="Times New Roman"/>
          <w:b w:val="false"/>
          <w:i w:val="false"/>
          <w:color w:val="000000"/>
          <w:sz w:val="28"/>
        </w:rPr>
        <w:t>
      Осы Регламенттің 4 тармағына сәйкес құжаттар топтамасын толық ұсынбағанда және (немесе) құжаттардың қолданылу мерзімі аяқталған жағдайда өтінішті қабылдаудан бас тартады;</w:t>
      </w:r>
    </w:p>
    <w:bookmarkEnd w:id="199"/>
    <w:bookmarkStart w:name="z216" w:id="200"/>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тиісті бұрыштаманы қояды және құжаттар топтамасын көрсетілетін қызметті берушінің жауапты орындаушысына береді - 3 (үш) сағат; </w:t>
      </w:r>
    </w:p>
    <w:bookmarkEnd w:id="200"/>
    <w:bookmarkStart w:name="z217" w:id="201"/>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Стандарттың 2 қосымшасына сәйкес нысан бойынша тұрғын үй-тұрмыстық жағдайы актісін дайындайды - күнтізбелік 10 (он) күн. Мемлекеттік қызмет көрсету нәтижесінің жобасын дайындайды және көрсетілетін қызметті берушінің басшысына береді– күнтізбелік 19 (он тоғыз) күн;</w:t>
      </w:r>
    </w:p>
    <w:bookmarkEnd w:id="201"/>
    <w:bookmarkStart w:name="z218" w:id="202"/>
    <w:p>
      <w:pPr>
        <w:spacing w:after="0"/>
        <w:ind w:left="0"/>
        <w:jc w:val="both"/>
      </w:pPr>
      <w:r>
        <w:rPr>
          <w:rFonts w:ascii="Times New Roman"/>
          <w:b w:val="false"/>
          <w:i w:val="false"/>
          <w:color w:val="000000"/>
          <w:sz w:val="28"/>
        </w:rPr>
        <w:t xml:space="preserve">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береді- 1 (бір) сағат; </w:t>
      </w:r>
    </w:p>
    <w:bookmarkEnd w:id="202"/>
    <w:bookmarkStart w:name="z219" w:id="203"/>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203"/>
    <w:bookmarkStart w:name="z220" w:id="204"/>
    <w:p>
      <w:pPr>
        <w:spacing w:after="0"/>
        <w:ind w:left="0"/>
        <w:jc w:val="both"/>
      </w:pPr>
      <w:r>
        <w:rPr>
          <w:rFonts w:ascii="Times New Roman"/>
          <w:b w:val="false"/>
          <w:i w:val="false"/>
          <w:color w:val="000000"/>
          <w:sz w:val="28"/>
        </w:rPr>
        <w:t xml:space="preserve">
      7. Келесі рәсімді (іс-қимылды) орындауды бастау үшін негіз болатын мемлекеттік қызметті көрсету бойынша рәсімнің (іс-қимылдың) нәтижесі: </w:t>
      </w:r>
    </w:p>
    <w:bookmarkEnd w:id="204"/>
    <w:bookmarkStart w:name="z221" w:id="205"/>
    <w:p>
      <w:pPr>
        <w:spacing w:after="0"/>
        <w:ind w:left="0"/>
        <w:jc w:val="both"/>
      </w:pPr>
      <w:r>
        <w:rPr>
          <w:rFonts w:ascii="Times New Roman"/>
          <w:b w:val="false"/>
          <w:i w:val="false"/>
          <w:color w:val="000000"/>
          <w:sz w:val="28"/>
        </w:rPr>
        <w:t xml:space="preserve">
      1) құжаттар топтамасын тіркеу; </w:t>
      </w:r>
    </w:p>
    <w:bookmarkEnd w:id="205"/>
    <w:bookmarkStart w:name="z222" w:id="206"/>
    <w:p>
      <w:pPr>
        <w:spacing w:after="0"/>
        <w:ind w:left="0"/>
        <w:jc w:val="both"/>
      </w:pPr>
      <w:r>
        <w:rPr>
          <w:rFonts w:ascii="Times New Roman"/>
          <w:b w:val="false"/>
          <w:i w:val="false"/>
          <w:color w:val="000000"/>
          <w:sz w:val="28"/>
        </w:rPr>
        <w:t xml:space="preserve">
      2) көрсетілетін қызметті беруші басшысының бұрыштамасы; </w:t>
      </w:r>
    </w:p>
    <w:bookmarkEnd w:id="206"/>
    <w:bookmarkStart w:name="z223" w:id="207"/>
    <w:p>
      <w:pPr>
        <w:spacing w:after="0"/>
        <w:ind w:left="0"/>
        <w:jc w:val="both"/>
      </w:pPr>
      <w:r>
        <w:rPr>
          <w:rFonts w:ascii="Times New Roman"/>
          <w:b w:val="false"/>
          <w:i w:val="false"/>
          <w:color w:val="000000"/>
          <w:sz w:val="28"/>
        </w:rPr>
        <w:t xml:space="preserve">
      3) мемлекеттік қызмет көрсету нәтижесінің жобасы; </w:t>
      </w:r>
    </w:p>
    <w:bookmarkEnd w:id="207"/>
    <w:bookmarkStart w:name="z224" w:id="208"/>
    <w:p>
      <w:pPr>
        <w:spacing w:after="0"/>
        <w:ind w:left="0"/>
        <w:jc w:val="both"/>
      </w:pPr>
      <w:r>
        <w:rPr>
          <w:rFonts w:ascii="Times New Roman"/>
          <w:b w:val="false"/>
          <w:i w:val="false"/>
          <w:color w:val="000000"/>
          <w:sz w:val="28"/>
        </w:rPr>
        <w:t xml:space="preserve">
      4) көрсетілетін қызметті беруші басшысының мемлекеттік қызмет көрсету нәтижесінің жобасына қол қоюы; </w:t>
      </w:r>
    </w:p>
    <w:bookmarkEnd w:id="208"/>
    <w:bookmarkStart w:name="z225" w:id="209"/>
    <w:p>
      <w:pPr>
        <w:spacing w:after="0"/>
        <w:ind w:left="0"/>
        <w:jc w:val="both"/>
      </w:pPr>
      <w:r>
        <w:rPr>
          <w:rFonts w:ascii="Times New Roman"/>
          <w:b w:val="false"/>
          <w:i w:val="false"/>
          <w:color w:val="000000"/>
          <w:sz w:val="28"/>
        </w:rPr>
        <w:t xml:space="preserve">
      5) қол қойылған мемлекеттік қызмет көрсету нәтижесі және оны көрсетілетін қызметті алушыға беру. </w:t>
      </w:r>
    </w:p>
    <w:bookmarkEnd w:id="209"/>
    <w:bookmarkStart w:name="z226" w:id="21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210"/>
    <w:bookmarkStart w:name="z227" w:id="211"/>
    <w:p>
      <w:pPr>
        <w:spacing w:after="0"/>
        <w:ind w:left="0"/>
        <w:jc w:val="both"/>
      </w:pPr>
      <w:r>
        <w:rPr>
          <w:rFonts w:ascii="Times New Roman"/>
          <w:b w:val="false"/>
          <w:i w:val="false"/>
          <w:color w:val="000000"/>
          <w:sz w:val="28"/>
        </w:rPr>
        <w:t xml:space="preserve">
      8. Мемлекеттік қызмет көрсету процесіне қатысатын көрсетілетін қызметті берушінің құрылымдық бөлімшелерінің (қызметкерлерінің) тізбесі: </w:t>
      </w:r>
    </w:p>
    <w:bookmarkEnd w:id="211"/>
    <w:bookmarkStart w:name="z228" w:id="212"/>
    <w:p>
      <w:pPr>
        <w:spacing w:after="0"/>
        <w:ind w:left="0"/>
        <w:jc w:val="both"/>
      </w:pPr>
      <w:r>
        <w:rPr>
          <w:rFonts w:ascii="Times New Roman"/>
          <w:b w:val="false"/>
          <w:i w:val="false"/>
          <w:color w:val="000000"/>
          <w:sz w:val="28"/>
        </w:rPr>
        <w:t>
      1) көрсетілетін қызметті берушінің кеңсесі;</w:t>
      </w:r>
    </w:p>
    <w:bookmarkEnd w:id="212"/>
    <w:bookmarkStart w:name="z229" w:id="213"/>
    <w:p>
      <w:pPr>
        <w:spacing w:after="0"/>
        <w:ind w:left="0"/>
        <w:jc w:val="both"/>
      </w:pPr>
      <w:r>
        <w:rPr>
          <w:rFonts w:ascii="Times New Roman"/>
          <w:b w:val="false"/>
          <w:i w:val="false"/>
          <w:color w:val="000000"/>
          <w:sz w:val="28"/>
        </w:rPr>
        <w:t>
      2) көрсетілетін қызметті берушінің басшысы;</w:t>
      </w:r>
    </w:p>
    <w:bookmarkEnd w:id="213"/>
    <w:bookmarkStart w:name="z230" w:id="21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14"/>
    <w:bookmarkStart w:name="z231" w:id="215"/>
    <w:p>
      <w:pPr>
        <w:spacing w:after="0"/>
        <w:ind w:left="0"/>
        <w:jc w:val="both"/>
      </w:pPr>
      <w:r>
        <w:rPr>
          <w:rFonts w:ascii="Times New Roman"/>
          <w:b w:val="false"/>
          <w:i w:val="false"/>
          <w:color w:val="000000"/>
          <w:sz w:val="28"/>
        </w:rPr>
        <w:t>
      9. Құрылымдық бөлімшелер (қызметкерлер) арасындағы рәсімдердің (іс-қимылдың) реттілігін сипаттау, әрбір рәсімнің (іс-қимылдың) ұзақтығы:</w:t>
      </w:r>
    </w:p>
    <w:bookmarkEnd w:id="215"/>
    <w:bookmarkStart w:name="z232" w:id="216"/>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құжаттарды тіркейді, көрсетілетін қызметті алушыға тиісті құжаттардың қабылданғаны туралы қолхат береді, көрсетілетін қызметті берушінің басшысына құжаттар топтамасын береді -15 (он бес) минут.</w:t>
      </w:r>
    </w:p>
    <w:bookmarkEnd w:id="216"/>
    <w:bookmarkStart w:name="z233" w:id="217"/>
    <w:p>
      <w:pPr>
        <w:spacing w:after="0"/>
        <w:ind w:left="0"/>
        <w:jc w:val="both"/>
      </w:pPr>
      <w:r>
        <w:rPr>
          <w:rFonts w:ascii="Times New Roman"/>
          <w:b w:val="false"/>
          <w:i w:val="false"/>
          <w:color w:val="000000"/>
          <w:sz w:val="28"/>
        </w:rPr>
        <w:t xml:space="preserve">
      осы Регламенттің 4-тармағына сәйкес құжаттар топтамасын толық ұсынбағанда және (немесе) құжаттардың қолданылу мерзімі аяқталған жағдайда өтінішті қабылдаудан бас тартады; </w:t>
      </w:r>
    </w:p>
    <w:bookmarkEnd w:id="217"/>
    <w:bookmarkStart w:name="z234" w:id="218"/>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тиісті бұрыштаманы қояды және құжаттар топтамасын көрсетілетін қызметті берушінің жауапты орындаушысына береді - 3 (үш) сағат; </w:t>
      </w:r>
    </w:p>
    <w:bookmarkEnd w:id="218"/>
    <w:bookmarkStart w:name="z235" w:id="219"/>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Стандарттың 2-қосымшасына сәйкес нысан бойынша тұрғын үй-тұрмыстық жағдайы актісін дайындайды - күнтізбелік 10 (он) күн. Мемлекеттік қызмет көрсету нәтижесінің жобасын дайындайды және көрсетілетін қызметті берушінің басшысына береді– күнтізбелік 19 (он тоғыз) күн;</w:t>
      </w:r>
    </w:p>
    <w:bookmarkEnd w:id="219"/>
    <w:bookmarkStart w:name="z236" w:id="220"/>
    <w:p>
      <w:pPr>
        <w:spacing w:after="0"/>
        <w:ind w:left="0"/>
        <w:jc w:val="both"/>
      </w:pPr>
      <w:r>
        <w:rPr>
          <w:rFonts w:ascii="Times New Roman"/>
          <w:b w:val="false"/>
          <w:i w:val="false"/>
          <w:color w:val="000000"/>
          <w:sz w:val="28"/>
        </w:rPr>
        <w:t xml:space="preserve">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- 1 (бір) сағат; </w:t>
      </w:r>
    </w:p>
    <w:bookmarkEnd w:id="220"/>
    <w:bookmarkStart w:name="z237" w:id="221"/>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221"/>
    <w:bookmarkStart w:name="z238" w:id="222"/>
    <w:p>
      <w:pPr>
        <w:spacing w:after="0"/>
        <w:ind w:left="0"/>
        <w:jc w:val="both"/>
      </w:pPr>
      <w:r>
        <w:rPr>
          <w:rFonts w:ascii="Times New Roman"/>
          <w:b w:val="false"/>
          <w:i w:val="false"/>
          <w:color w:val="000000"/>
          <w:sz w:val="28"/>
        </w:rPr>
        <w:t xml:space="preserve">
      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222"/>
    <w:bookmarkStart w:name="z239" w:id="223"/>
    <w:p>
      <w:pPr>
        <w:spacing w:after="0"/>
        <w:ind w:left="0"/>
        <w:jc w:val="left"/>
      </w:pPr>
      <w:r>
        <w:rPr>
          <w:rFonts w:ascii="Times New Roman"/>
          <w:b/>
          <w:i w:val="false"/>
          <w:color w:val="000000"/>
        </w:rPr>
        <w:t xml:space="preserve"> 4. Өзге де көрсетілетін қызмет берушілермен өзара іс-қимыл тәртібі, сондай-ақ мемлекеттік қызмет көрсету процесінде ақпараттық жүйелер пайдалану тәртібін сипаттау</w:t>
      </w:r>
    </w:p>
    <w:bookmarkEnd w:id="223"/>
    <w:bookmarkStart w:name="z240" w:id="224"/>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224"/>
    <w:bookmarkStart w:name="z241" w:id="225"/>
    <w:p>
      <w:pPr>
        <w:spacing w:after="0"/>
        <w:ind w:left="0"/>
        <w:jc w:val="both"/>
      </w:pPr>
      <w:r>
        <w:rPr>
          <w:rFonts w:ascii="Times New Roman"/>
          <w:b w:val="false"/>
          <w:i w:val="false"/>
          <w:color w:val="000000"/>
          <w:sz w:val="28"/>
        </w:rPr>
        <w:t>
      1) көрсетілетін қызметті алушы электрондық цифрлық қолтаңба арқылы (бұдан әрі-ЭЦҚ) порталға тіркелуді (авторландыруды) жүзеге асырады;</w:t>
      </w:r>
    </w:p>
    <w:bookmarkEnd w:id="225"/>
    <w:bookmarkStart w:name="z242" w:id="226"/>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қосып беру:</w:t>
      </w:r>
    </w:p>
    <w:bookmarkEnd w:id="226"/>
    <w:bookmarkStart w:name="z243" w:id="227"/>
    <w:p>
      <w:pPr>
        <w:spacing w:after="0"/>
        <w:ind w:left="0"/>
        <w:jc w:val="both"/>
      </w:pPr>
      <w:r>
        <w:rPr>
          <w:rFonts w:ascii="Times New Roman"/>
          <w:b w:val="false"/>
          <w:i w:val="false"/>
          <w:color w:val="000000"/>
          <w:sz w:val="28"/>
        </w:rPr>
        <w:t>
      көрсетілетін қызметті алушының ЭЦҚ расталған электрондық құжат нысанындағы сұрау;</w:t>
      </w:r>
    </w:p>
    <w:bookmarkEnd w:id="227"/>
    <w:bookmarkStart w:name="z244" w:id="228"/>
    <w:p>
      <w:pPr>
        <w:spacing w:after="0"/>
        <w:ind w:left="0"/>
        <w:jc w:val="both"/>
      </w:pPr>
      <w:r>
        <w:rPr>
          <w:rFonts w:ascii="Times New Roman"/>
          <w:b w:val="false"/>
          <w:i w:val="false"/>
          <w:color w:val="000000"/>
          <w:sz w:val="28"/>
        </w:rPr>
        <w:t>
      егер көрсетілетін қызметті алушы некеде тұрған болса, жұбайының (зайыбының) нотариалды расталған келiсiмнің электрондық көшірмесі;</w:t>
      </w:r>
    </w:p>
    <w:bookmarkEnd w:id="228"/>
    <w:bookmarkStart w:name="z245" w:id="229"/>
    <w:p>
      <w:pPr>
        <w:spacing w:after="0"/>
        <w:ind w:left="0"/>
        <w:jc w:val="both"/>
      </w:pPr>
      <w:r>
        <w:rPr>
          <w:rFonts w:ascii="Times New Roman"/>
          <w:b w:val="false"/>
          <w:i w:val="false"/>
          <w:color w:val="000000"/>
          <w:sz w:val="28"/>
        </w:rPr>
        <w:t xml:space="preserve">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 </w:t>
      </w:r>
    </w:p>
    <w:bookmarkEnd w:id="229"/>
    <w:bookmarkStart w:name="z246" w:id="230"/>
    <w:p>
      <w:pPr>
        <w:spacing w:after="0"/>
        <w:ind w:left="0"/>
        <w:jc w:val="both"/>
      </w:pPr>
      <w:r>
        <w:rPr>
          <w:rFonts w:ascii="Times New Roman"/>
          <w:b w:val="false"/>
          <w:i w:val="false"/>
          <w:color w:val="000000"/>
          <w:sz w:val="28"/>
        </w:rPr>
        <w:t>
      білімі туралы мәліметтің электрондық көшірмесі.</w:t>
      </w:r>
    </w:p>
    <w:bookmarkEnd w:id="230"/>
    <w:bookmarkStart w:name="z247" w:id="231"/>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231"/>
    <w:bookmarkStart w:name="z248" w:id="232"/>
    <w:p>
      <w:pPr>
        <w:spacing w:after="0"/>
        <w:ind w:left="0"/>
        <w:jc w:val="both"/>
      </w:pPr>
      <w:r>
        <w:rPr>
          <w:rFonts w:ascii="Times New Roman"/>
          <w:b w:val="false"/>
          <w:i w:val="false"/>
          <w:color w:val="000000"/>
          <w:sz w:val="28"/>
        </w:rPr>
        <w:t>
      4) көрсетілетін қызметті алушының ЭЦҚ арқылы порталда сұранысты куәландыру (қол қою);</w:t>
      </w:r>
    </w:p>
    <w:bookmarkEnd w:id="232"/>
    <w:bookmarkStart w:name="z249" w:id="233"/>
    <w:p>
      <w:pPr>
        <w:spacing w:after="0"/>
        <w:ind w:left="0"/>
        <w:jc w:val="both"/>
      </w:pPr>
      <w:r>
        <w:rPr>
          <w:rFonts w:ascii="Times New Roman"/>
          <w:b w:val="false"/>
          <w:i w:val="false"/>
          <w:color w:val="000000"/>
          <w:sz w:val="28"/>
        </w:rPr>
        <w:t>
      5) көрсетілетін қызметті алушының "жеке кабинетінде" мемлекеттік көрсетілетін қызметті алу тарихынан электрондық сұраныстың мәртебесі және мемлекеттік қызмет көрсету мерзімі туралы хабарламаны алу;</w:t>
      </w:r>
    </w:p>
    <w:bookmarkEnd w:id="233"/>
    <w:bookmarkStart w:name="z250" w:id="234"/>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(қызметкерлер) өзара іс-қимыл тәртібі сипаттамасына сәйкесрәсімді (іс-қимылды) жүзеге асырады;</w:t>
      </w:r>
    </w:p>
    <w:bookmarkEnd w:id="234"/>
    <w:bookmarkStart w:name="z251" w:id="235"/>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235"/>
    <w:bookmarkStart w:name="z252" w:id="236"/>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236"/>
    <w:bookmarkStart w:name="z253" w:id="237"/>
    <w:p>
      <w:pPr>
        <w:spacing w:after="0"/>
        <w:ind w:left="0"/>
        <w:jc w:val="both"/>
      </w:pPr>
      <w:r>
        <w:rPr>
          <w:rFonts w:ascii="Times New Roman"/>
          <w:b w:val="false"/>
          <w:i w:val="false"/>
          <w:color w:val="000000"/>
          <w:sz w:val="28"/>
        </w:rPr>
        <w:t>
      Жөндеу жұмыстарын жүргізуіге байланысты техникалық үзілістерді қоспағанда порталдың жұмыс кестесі тәулік бойы (Қазақстан Республикасының Еңбек заңнамасына сәйкес көрсетілетін қызмет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237"/>
    <w:bookmarkStart w:name="z254" w:id="238"/>
    <w:p>
      <w:pPr>
        <w:spacing w:after="0"/>
        <w:ind w:left="0"/>
        <w:jc w:val="both"/>
      </w:pPr>
      <w:r>
        <w:rPr>
          <w:rFonts w:ascii="Times New Roman"/>
          <w:b w:val="false"/>
          <w:i w:val="false"/>
          <w:color w:val="000000"/>
          <w:sz w:val="28"/>
        </w:rPr>
        <w:t xml:space="preserve">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238"/>
    <w:bookmarkStart w:name="z255" w:id="239"/>
    <w:p>
      <w:pPr>
        <w:spacing w:after="0"/>
        <w:ind w:left="0"/>
        <w:jc w:val="left"/>
      </w:pPr>
      <w:r>
        <w:rPr>
          <w:rFonts w:ascii="Times New Roman"/>
          <w:b/>
          <w:i w:val="false"/>
          <w:color w:val="000000"/>
        </w:rPr>
        <w:t xml:space="preserve"> 5. Мемлекеттік қызмет көрсетудің ерекшеліктерін ескере отырып қойылатын өзге де талаптар</w:t>
      </w:r>
    </w:p>
    <w:bookmarkEnd w:id="239"/>
    <w:bookmarkStart w:name="z256" w:id="240"/>
    <w:p>
      <w:pPr>
        <w:spacing w:after="0"/>
        <w:ind w:left="0"/>
        <w:jc w:val="both"/>
      </w:pPr>
      <w:r>
        <w:rPr>
          <w:rFonts w:ascii="Times New Roman"/>
          <w:b w:val="false"/>
          <w:i w:val="false"/>
          <w:color w:val="000000"/>
          <w:sz w:val="28"/>
        </w:rPr>
        <w:t>
      11. Мемлекеттік қызмет көрсету орындарының мекен-жайлары:</w:t>
      </w:r>
    </w:p>
    <w:bookmarkEnd w:id="240"/>
    <w:bookmarkStart w:name="z257" w:id="241"/>
    <w:p>
      <w:pPr>
        <w:spacing w:after="0"/>
        <w:ind w:left="0"/>
        <w:jc w:val="both"/>
      </w:pPr>
      <w:r>
        <w:rPr>
          <w:rFonts w:ascii="Times New Roman"/>
          <w:b w:val="false"/>
          <w:i w:val="false"/>
          <w:color w:val="000000"/>
          <w:sz w:val="28"/>
        </w:rPr>
        <w:t>
      1) Министрліктің www.edu.gov.kz интернет-ресурсында орналастырылған. </w:t>
      </w:r>
    </w:p>
    <w:bookmarkEnd w:id="241"/>
    <w:bookmarkStart w:name="z258" w:id="242"/>
    <w:p>
      <w:pPr>
        <w:spacing w:after="0"/>
        <w:ind w:left="0"/>
        <w:jc w:val="both"/>
      </w:pPr>
      <w:r>
        <w:rPr>
          <w:rFonts w:ascii="Times New Roman"/>
          <w:b w:val="false"/>
          <w:i w:val="false"/>
          <w:color w:val="000000"/>
          <w:sz w:val="28"/>
        </w:rPr>
        <w:t>
      2) портал: egov.kz орналастырылған.</w:t>
      </w:r>
    </w:p>
    <w:bookmarkEnd w:id="242"/>
    <w:bookmarkStart w:name="z259" w:id="243"/>
    <w:p>
      <w:pPr>
        <w:spacing w:after="0"/>
        <w:ind w:left="0"/>
        <w:jc w:val="both"/>
      </w:pPr>
      <w:r>
        <w:rPr>
          <w:rFonts w:ascii="Times New Roman"/>
          <w:b w:val="false"/>
          <w:i w:val="false"/>
          <w:color w:val="000000"/>
          <w:sz w:val="28"/>
        </w:rPr>
        <w:t xml:space="preserve">
      12.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243"/>
    <w:bookmarkStart w:name="z260" w:id="244"/>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p>
    <w:bookmarkEnd w:id="244"/>
    <w:bookmarkStart w:name="z261" w:id="245"/>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"Баланы (балаларды) патронаттық тәрбиелеуге беру" мемлекеттік көрсетілетін қызмет регламентіне 1-қосымша</w:t>
            </w:r>
          </w:p>
        </w:tc>
      </w:tr>
    </w:tbl>
    <w:bookmarkStart w:name="z263" w:id="246"/>
    <w:p>
      <w:pPr>
        <w:spacing w:after="0"/>
        <w:ind w:left="0"/>
        <w:jc w:val="left"/>
      </w:pPr>
      <w:r>
        <w:rPr>
          <w:rFonts w:ascii="Times New Roman"/>
          <w:b/>
          <w:i w:val="false"/>
          <w:color w:val="000000"/>
        </w:rPr>
        <w:t xml:space="preserve"> Аудандық және Петропавл қаласы білім бөлімдерінің тізімі</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933"/>
        <w:gridCol w:w="1902"/>
        <w:gridCol w:w="778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w:t>
            </w:r>
          </w:p>
          <w:bookmarkEnd w:id="24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Петропавл қаласы</w:t>
            </w:r>
          </w:p>
          <w:bookmarkEnd w:id="248"/>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9"/>
          <w:p>
            <w:pPr>
              <w:spacing w:after="20"/>
              <w:ind w:left="20"/>
              <w:jc w:val="both"/>
            </w:pPr>
            <w:r>
              <w:rPr>
                <w:rFonts w:ascii="Times New Roman"/>
                <w:b w:val="false"/>
                <w:i w:val="false"/>
                <w:color w:val="000000"/>
                <w:sz w:val="20"/>
              </w:rPr>
              <w:t>
1</w:t>
            </w:r>
          </w:p>
          <w:bookmarkEnd w:id="24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0"/>
          <w:p>
            <w:pPr>
              <w:spacing w:after="20"/>
              <w:ind w:left="20"/>
              <w:jc w:val="both"/>
            </w:pPr>
            <w:r>
              <w:rPr>
                <w:rFonts w:ascii="Times New Roman"/>
                <w:b w:val="false"/>
                <w:i w:val="false"/>
                <w:color w:val="000000"/>
                <w:sz w:val="20"/>
              </w:rPr>
              <w:t>
Айыртау ауданы</w:t>
            </w:r>
          </w:p>
          <w:bookmarkEnd w:id="250"/>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1"/>
          <w:p>
            <w:pPr>
              <w:spacing w:after="20"/>
              <w:ind w:left="20"/>
              <w:jc w:val="both"/>
            </w:pPr>
            <w:r>
              <w:rPr>
                <w:rFonts w:ascii="Times New Roman"/>
                <w:b w:val="false"/>
                <w:i w:val="false"/>
                <w:color w:val="000000"/>
                <w:sz w:val="20"/>
              </w:rPr>
              <w:t>
2</w:t>
            </w:r>
          </w:p>
          <w:bookmarkEnd w:id="25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w:t>
            </w:r>
            <w:r>
              <w:br/>
            </w:r>
            <w:r>
              <w:rPr>
                <w:rFonts w:ascii="Times New Roman"/>
                <w:b w:val="false"/>
                <w:i w:val="false"/>
                <w:color w:val="000000"/>
                <w:sz w:val="20"/>
              </w:rPr>
              <w:t>
Саумалкөл ауылы</w:t>
            </w:r>
            <w:r>
              <w:br/>
            </w:r>
            <w:r>
              <w:rPr>
                <w:rFonts w:ascii="Times New Roman"/>
                <w:b w:val="false"/>
                <w:i w:val="false"/>
                <w:color w:val="000000"/>
                <w:sz w:val="20"/>
              </w:rPr>
              <w:t>
20 шағын ауданы</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2"/>
          <w:p>
            <w:pPr>
              <w:spacing w:after="20"/>
              <w:ind w:left="20"/>
              <w:jc w:val="both"/>
            </w:pPr>
            <w:r>
              <w:rPr>
                <w:rFonts w:ascii="Times New Roman"/>
                <w:b w:val="false"/>
                <w:i w:val="false"/>
                <w:color w:val="000000"/>
                <w:sz w:val="20"/>
              </w:rPr>
              <w:t>
Ақжар ауданы</w:t>
            </w:r>
          </w:p>
          <w:bookmarkEnd w:id="252"/>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3"/>
          <w:p>
            <w:pPr>
              <w:spacing w:after="20"/>
              <w:ind w:left="20"/>
              <w:jc w:val="both"/>
            </w:pPr>
            <w:r>
              <w:rPr>
                <w:rFonts w:ascii="Times New Roman"/>
                <w:b w:val="false"/>
                <w:i w:val="false"/>
                <w:color w:val="000000"/>
                <w:sz w:val="20"/>
              </w:rPr>
              <w:t>
3</w:t>
            </w:r>
          </w:p>
          <w:bookmarkEnd w:id="25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w:t>
            </w:r>
            <w:r>
              <w:br/>
            </w:r>
            <w:r>
              <w:rPr>
                <w:rFonts w:ascii="Times New Roman"/>
                <w:b w:val="false"/>
                <w:i w:val="false"/>
                <w:color w:val="000000"/>
                <w:sz w:val="20"/>
              </w:rPr>
              <w:t xml:space="preserve">
Талшық ауылы </w:t>
            </w:r>
            <w:r>
              <w:br/>
            </w:r>
            <w:r>
              <w:rPr>
                <w:rFonts w:ascii="Times New Roman"/>
                <w:b w:val="false"/>
                <w:i w:val="false"/>
                <w:color w:val="000000"/>
                <w:sz w:val="20"/>
              </w:rPr>
              <w:t xml:space="preserve">
Целинная көшесі, 13а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4"/>
          <w:p>
            <w:pPr>
              <w:spacing w:after="20"/>
              <w:ind w:left="20"/>
              <w:jc w:val="both"/>
            </w:pPr>
            <w:r>
              <w:rPr>
                <w:rFonts w:ascii="Times New Roman"/>
                <w:b w:val="false"/>
                <w:i w:val="false"/>
                <w:color w:val="000000"/>
                <w:sz w:val="20"/>
              </w:rPr>
              <w:t>
Аққайың ауданы</w:t>
            </w:r>
          </w:p>
          <w:bookmarkEnd w:id="254"/>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5"/>
          <w:p>
            <w:pPr>
              <w:spacing w:after="20"/>
              <w:ind w:left="20"/>
              <w:jc w:val="both"/>
            </w:pPr>
            <w:r>
              <w:rPr>
                <w:rFonts w:ascii="Times New Roman"/>
                <w:b w:val="false"/>
                <w:i w:val="false"/>
                <w:color w:val="000000"/>
                <w:sz w:val="20"/>
              </w:rPr>
              <w:t>
4</w:t>
            </w:r>
          </w:p>
          <w:bookmarkEnd w:id="25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xml:space="preserve">
Смирново ауылы </w:t>
            </w:r>
            <w:r>
              <w:br/>
            </w:r>
            <w:r>
              <w:rPr>
                <w:rFonts w:ascii="Times New Roman"/>
                <w:b w:val="false"/>
                <w:i w:val="false"/>
                <w:color w:val="000000"/>
                <w:sz w:val="20"/>
              </w:rPr>
              <w:t>
Труд көшесі, 16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6"/>
          <w:p>
            <w:pPr>
              <w:spacing w:after="20"/>
              <w:ind w:left="20"/>
              <w:jc w:val="both"/>
            </w:pPr>
            <w:r>
              <w:rPr>
                <w:rFonts w:ascii="Times New Roman"/>
                <w:b w:val="false"/>
                <w:i w:val="false"/>
                <w:color w:val="000000"/>
                <w:sz w:val="20"/>
              </w:rPr>
              <w:t>
Есіл ауданы</w:t>
            </w:r>
          </w:p>
          <w:bookmarkEnd w:id="256"/>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7"/>
          <w:p>
            <w:pPr>
              <w:spacing w:after="20"/>
              <w:ind w:left="20"/>
              <w:jc w:val="both"/>
            </w:pPr>
            <w:r>
              <w:rPr>
                <w:rFonts w:ascii="Times New Roman"/>
                <w:b w:val="false"/>
                <w:i w:val="false"/>
                <w:color w:val="000000"/>
                <w:sz w:val="20"/>
              </w:rPr>
              <w:t>
5</w:t>
            </w:r>
          </w:p>
          <w:bookmarkEnd w:id="25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8"/>
          <w:p>
            <w:pPr>
              <w:spacing w:after="20"/>
              <w:ind w:left="20"/>
              <w:jc w:val="both"/>
            </w:pPr>
            <w:r>
              <w:rPr>
                <w:rFonts w:ascii="Times New Roman"/>
                <w:b w:val="false"/>
                <w:i w:val="false"/>
                <w:color w:val="000000"/>
                <w:sz w:val="20"/>
              </w:rPr>
              <w:t>
Жамбыл ауданы</w:t>
            </w:r>
          </w:p>
          <w:bookmarkEnd w:id="258"/>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9"/>
          <w:p>
            <w:pPr>
              <w:spacing w:after="20"/>
              <w:ind w:left="20"/>
              <w:jc w:val="both"/>
            </w:pPr>
            <w:r>
              <w:rPr>
                <w:rFonts w:ascii="Times New Roman"/>
                <w:b w:val="false"/>
                <w:i w:val="false"/>
                <w:color w:val="000000"/>
                <w:sz w:val="20"/>
              </w:rPr>
              <w:t>
6</w:t>
            </w:r>
          </w:p>
          <w:bookmarkEnd w:id="25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xml:space="preserve">
Пресновка ауылы </w:t>
            </w:r>
            <w:r>
              <w:br/>
            </w:r>
            <w:r>
              <w:rPr>
                <w:rFonts w:ascii="Times New Roman"/>
                <w:b w:val="false"/>
                <w:i w:val="false"/>
                <w:color w:val="000000"/>
                <w:sz w:val="20"/>
              </w:rPr>
              <w:t xml:space="preserve">
Шайкина көшесі, 30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0"/>
          <w:p>
            <w:pPr>
              <w:spacing w:after="20"/>
              <w:ind w:left="20"/>
              <w:jc w:val="both"/>
            </w:pPr>
            <w:r>
              <w:rPr>
                <w:rFonts w:ascii="Times New Roman"/>
                <w:b w:val="false"/>
                <w:i w:val="false"/>
                <w:color w:val="000000"/>
                <w:sz w:val="20"/>
              </w:rPr>
              <w:t>
Мағжан Жұмабаев ауданы</w:t>
            </w:r>
          </w:p>
          <w:bookmarkEnd w:id="260"/>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1"/>
          <w:p>
            <w:pPr>
              <w:spacing w:after="20"/>
              <w:ind w:left="20"/>
              <w:jc w:val="both"/>
            </w:pPr>
            <w:r>
              <w:rPr>
                <w:rFonts w:ascii="Times New Roman"/>
                <w:b w:val="false"/>
                <w:i w:val="false"/>
                <w:color w:val="000000"/>
                <w:sz w:val="20"/>
              </w:rPr>
              <w:t>
7</w:t>
            </w:r>
          </w:p>
          <w:bookmarkEnd w:id="26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облысыМағжан Жұмабаев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w:t>
            </w:r>
            <w:r>
              <w:br/>
            </w:r>
            <w:r>
              <w:rPr>
                <w:rFonts w:ascii="Times New Roman"/>
                <w:b w:val="false"/>
                <w:i w:val="false"/>
                <w:color w:val="000000"/>
                <w:sz w:val="20"/>
              </w:rPr>
              <w:t>
Комаров көшесі,16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2"/>
          <w:p>
            <w:pPr>
              <w:spacing w:after="20"/>
              <w:ind w:left="20"/>
              <w:jc w:val="both"/>
            </w:pPr>
            <w:r>
              <w:rPr>
                <w:rFonts w:ascii="Times New Roman"/>
                <w:b w:val="false"/>
                <w:i w:val="false"/>
                <w:color w:val="000000"/>
                <w:sz w:val="20"/>
              </w:rPr>
              <w:t>
Қызылжар ауданы</w:t>
            </w:r>
          </w:p>
          <w:bookmarkEnd w:id="262"/>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3"/>
          <w:p>
            <w:pPr>
              <w:spacing w:after="20"/>
              <w:ind w:left="20"/>
              <w:jc w:val="both"/>
            </w:pPr>
            <w:r>
              <w:rPr>
                <w:rFonts w:ascii="Times New Roman"/>
                <w:b w:val="false"/>
                <w:i w:val="false"/>
                <w:color w:val="000000"/>
                <w:sz w:val="20"/>
              </w:rPr>
              <w:t>
8</w:t>
            </w:r>
          </w:p>
          <w:bookmarkEnd w:id="26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xml:space="preserve">
Бескөл ауылы </w:t>
            </w:r>
            <w:r>
              <w:br/>
            </w:r>
            <w:r>
              <w:rPr>
                <w:rFonts w:ascii="Times New Roman"/>
                <w:b w:val="false"/>
                <w:i w:val="false"/>
                <w:color w:val="000000"/>
                <w:sz w:val="20"/>
              </w:rPr>
              <w:t>
Молодежная көшесі, 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4"/>
          <w:p>
            <w:pPr>
              <w:spacing w:after="20"/>
              <w:ind w:left="20"/>
              <w:jc w:val="both"/>
            </w:pPr>
            <w:r>
              <w:rPr>
                <w:rFonts w:ascii="Times New Roman"/>
                <w:b w:val="false"/>
                <w:i w:val="false"/>
                <w:color w:val="000000"/>
                <w:sz w:val="20"/>
              </w:rPr>
              <w:t>
Мамлют ауданы</w:t>
            </w:r>
          </w:p>
          <w:bookmarkEnd w:id="264"/>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5"/>
          <w:p>
            <w:pPr>
              <w:spacing w:after="20"/>
              <w:ind w:left="20"/>
              <w:jc w:val="both"/>
            </w:pPr>
            <w:r>
              <w:rPr>
                <w:rFonts w:ascii="Times New Roman"/>
                <w:b w:val="false"/>
                <w:i w:val="false"/>
                <w:color w:val="000000"/>
                <w:sz w:val="20"/>
              </w:rPr>
              <w:t>
9</w:t>
            </w:r>
          </w:p>
          <w:bookmarkEnd w:id="26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Абай Құнанбаев көшесі, 5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6"/>
          <w:p>
            <w:pPr>
              <w:spacing w:after="20"/>
              <w:ind w:left="20"/>
              <w:jc w:val="both"/>
            </w:pPr>
            <w:r>
              <w:rPr>
                <w:rFonts w:ascii="Times New Roman"/>
                <w:b w:val="false"/>
                <w:i w:val="false"/>
                <w:color w:val="000000"/>
                <w:sz w:val="20"/>
              </w:rPr>
              <w:t>
Ғабит Мүсірепов атындағы аудан</w:t>
            </w:r>
          </w:p>
          <w:bookmarkEnd w:id="266"/>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7"/>
          <w:p>
            <w:pPr>
              <w:spacing w:after="20"/>
              <w:ind w:left="20"/>
              <w:jc w:val="both"/>
            </w:pPr>
            <w:r>
              <w:rPr>
                <w:rFonts w:ascii="Times New Roman"/>
                <w:b w:val="false"/>
                <w:i w:val="false"/>
                <w:color w:val="000000"/>
                <w:sz w:val="20"/>
              </w:rPr>
              <w:t>
10</w:t>
            </w:r>
          </w:p>
          <w:bookmarkEnd w:id="267"/>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Ленин көшесі, 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8"/>
          <w:p>
            <w:pPr>
              <w:spacing w:after="20"/>
              <w:ind w:left="20"/>
              <w:jc w:val="both"/>
            </w:pPr>
            <w:r>
              <w:rPr>
                <w:rFonts w:ascii="Times New Roman"/>
                <w:b w:val="false"/>
                <w:i w:val="false"/>
                <w:color w:val="000000"/>
                <w:sz w:val="20"/>
              </w:rPr>
              <w:t>
Тайынша ауданы</w:t>
            </w:r>
          </w:p>
          <w:bookmarkEnd w:id="268"/>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9"/>
          <w:p>
            <w:pPr>
              <w:spacing w:after="20"/>
              <w:ind w:left="20"/>
              <w:jc w:val="both"/>
            </w:pPr>
            <w:r>
              <w:rPr>
                <w:rFonts w:ascii="Times New Roman"/>
                <w:b w:val="false"/>
                <w:i w:val="false"/>
                <w:color w:val="000000"/>
                <w:sz w:val="20"/>
              </w:rPr>
              <w:t>
11</w:t>
            </w:r>
          </w:p>
          <w:bookmarkEnd w:id="2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қаласы </w:t>
            </w:r>
            <w:r>
              <w:br/>
            </w:r>
            <w:r>
              <w:rPr>
                <w:rFonts w:ascii="Times New Roman"/>
                <w:b w:val="false"/>
                <w:i w:val="false"/>
                <w:color w:val="000000"/>
                <w:sz w:val="20"/>
              </w:rPr>
              <w:t>
Қазақстан Конституциясы көшесі, 206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both"/>
            </w:pPr>
            <w:r>
              <w:rPr>
                <w:rFonts w:ascii="Times New Roman"/>
                <w:b w:val="false"/>
                <w:i w:val="false"/>
                <w:color w:val="000000"/>
                <w:sz w:val="20"/>
              </w:rPr>
              <w:t>
Тимирязев ауданы</w:t>
            </w:r>
          </w:p>
          <w:bookmarkEnd w:id="270"/>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1"/>
          <w:p>
            <w:pPr>
              <w:spacing w:after="20"/>
              <w:ind w:left="20"/>
              <w:jc w:val="both"/>
            </w:pPr>
            <w:r>
              <w:rPr>
                <w:rFonts w:ascii="Times New Roman"/>
                <w:b w:val="false"/>
                <w:i w:val="false"/>
                <w:color w:val="000000"/>
                <w:sz w:val="20"/>
              </w:rPr>
              <w:t>
12</w:t>
            </w:r>
          </w:p>
          <w:bookmarkEnd w:id="2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коммуналдық мемлекеттік мекемесі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w:t>
            </w:r>
            <w:r>
              <w:br/>
            </w:r>
            <w:r>
              <w:rPr>
                <w:rFonts w:ascii="Times New Roman"/>
                <w:b w:val="false"/>
                <w:i w:val="false"/>
                <w:color w:val="000000"/>
                <w:sz w:val="20"/>
              </w:rPr>
              <w:t xml:space="preserve">
Тимирязев ауылы </w:t>
            </w:r>
            <w:r>
              <w:br/>
            </w:r>
            <w:r>
              <w:rPr>
                <w:rFonts w:ascii="Times New Roman"/>
                <w:b w:val="false"/>
                <w:i w:val="false"/>
                <w:color w:val="000000"/>
                <w:sz w:val="20"/>
              </w:rPr>
              <w:t>
Уәлиханов көшесі, 25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2"/>
          <w:p>
            <w:pPr>
              <w:spacing w:after="20"/>
              <w:ind w:left="20"/>
              <w:jc w:val="both"/>
            </w:pPr>
            <w:r>
              <w:rPr>
                <w:rFonts w:ascii="Times New Roman"/>
                <w:b w:val="false"/>
                <w:i w:val="false"/>
                <w:color w:val="000000"/>
                <w:sz w:val="20"/>
              </w:rPr>
              <w:t>
Уәлиханов ауданы</w:t>
            </w:r>
          </w:p>
          <w:bookmarkEnd w:id="272"/>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3"/>
          <w:p>
            <w:pPr>
              <w:spacing w:after="20"/>
              <w:ind w:left="20"/>
              <w:jc w:val="both"/>
            </w:pPr>
            <w:r>
              <w:rPr>
                <w:rFonts w:ascii="Times New Roman"/>
                <w:b w:val="false"/>
                <w:i w:val="false"/>
                <w:color w:val="000000"/>
                <w:sz w:val="20"/>
              </w:rPr>
              <w:t>
13</w:t>
            </w:r>
          </w:p>
          <w:bookmarkEnd w:id="2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w:t>
            </w:r>
            <w:r>
              <w:br/>
            </w:r>
            <w:r>
              <w:rPr>
                <w:rFonts w:ascii="Times New Roman"/>
                <w:b w:val="false"/>
                <w:i w:val="false"/>
                <w:color w:val="000000"/>
                <w:sz w:val="20"/>
              </w:rPr>
              <w:t xml:space="preserve">
Кішкенекөл ауылы </w:t>
            </w:r>
            <w:r>
              <w:br/>
            </w:r>
            <w:r>
              <w:rPr>
                <w:rFonts w:ascii="Times New Roman"/>
                <w:b w:val="false"/>
                <w:i w:val="false"/>
                <w:color w:val="000000"/>
                <w:sz w:val="20"/>
              </w:rPr>
              <w:t>
Жамбыл көшесі, 76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4"/>
          <w:p>
            <w:pPr>
              <w:spacing w:after="20"/>
              <w:ind w:left="20"/>
              <w:jc w:val="both"/>
            </w:pPr>
            <w:r>
              <w:rPr>
                <w:rFonts w:ascii="Times New Roman"/>
                <w:b w:val="false"/>
                <w:i w:val="false"/>
                <w:color w:val="000000"/>
                <w:sz w:val="20"/>
              </w:rPr>
              <w:t>
Шал ақын ауданы</w:t>
            </w:r>
          </w:p>
          <w:bookmarkEnd w:id="274"/>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5"/>
          <w:p>
            <w:pPr>
              <w:spacing w:after="20"/>
              <w:ind w:left="20"/>
              <w:jc w:val="both"/>
            </w:pPr>
            <w:r>
              <w:rPr>
                <w:rFonts w:ascii="Times New Roman"/>
                <w:b w:val="false"/>
                <w:i w:val="false"/>
                <w:color w:val="000000"/>
                <w:sz w:val="20"/>
              </w:rPr>
              <w:t>
14</w:t>
            </w:r>
          </w:p>
          <w:bookmarkEnd w:id="275"/>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xml:space="preserve">
Сергеев қаласы </w:t>
            </w:r>
            <w:r>
              <w:br/>
            </w:r>
            <w:r>
              <w:rPr>
                <w:rFonts w:ascii="Times New Roman"/>
                <w:b w:val="false"/>
                <w:i w:val="false"/>
                <w:color w:val="000000"/>
                <w:sz w:val="20"/>
              </w:rPr>
              <w:t>
Желтоқсан көшесі, 14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 тәрбиелеуге беру" мемлекеттік көрсетілетін қызмет регламентіне 2-қосымша</w:t>
            </w:r>
          </w:p>
        </w:tc>
      </w:tr>
    </w:tbl>
    <w:bookmarkStart w:name="z294" w:id="276"/>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276"/>
    <w:bookmarkStart w:name="z295" w:id="277"/>
    <w:p>
      <w:pPr>
        <w:spacing w:after="0"/>
        <w:ind w:left="0"/>
        <w:jc w:val="left"/>
      </w:pPr>
    </w:p>
    <w:bookmarkEnd w:id="277"/>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08400"/>
                    </a:xfrm>
                    <a:prstGeom prst="rect">
                      <a:avLst/>
                    </a:prstGeom>
                  </pic:spPr>
                </pic:pic>
              </a:graphicData>
            </a:graphic>
          </wp:inline>
        </w:drawing>
      </w:r>
    </w:p>
    <w:p>
      <w:pPr>
        <w:spacing w:after="0"/>
        <w:ind w:left="0"/>
        <w:jc w:val="left"/>
      </w:pPr>
      <w:r>
        <w:br/>
      </w:r>
    </w:p>
    <w:bookmarkStart w:name="z296" w:id="278"/>
    <w:p>
      <w:pPr>
        <w:spacing w:after="0"/>
        <w:ind w:left="0"/>
        <w:jc w:val="left"/>
      </w:pPr>
      <w:r>
        <w:rPr>
          <w:rFonts w:ascii="Times New Roman"/>
          <w:b/>
          <w:i w:val="false"/>
          <w:color w:val="000000"/>
        </w:rPr>
        <w:t xml:space="preserve"> Шартты белгілер:</w:t>
      </w:r>
    </w:p>
    <w:bookmarkEnd w:id="278"/>
    <w:bookmarkStart w:name="z297" w:id="279"/>
    <w:p>
      <w:pPr>
        <w:spacing w:after="0"/>
        <w:ind w:left="0"/>
        <w:jc w:val="left"/>
      </w:pPr>
    </w:p>
    <w:bookmarkEnd w:id="279"/>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56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 тәрбиелеуге беру" мемлекеттік көрсетілетін қызмет регламентіне 3-қосымша</w:t>
            </w:r>
          </w:p>
        </w:tc>
      </w:tr>
    </w:tbl>
    <w:bookmarkStart w:name="z299" w:id="280"/>
    <w:p>
      <w:pPr>
        <w:spacing w:after="0"/>
        <w:ind w:left="0"/>
        <w:jc w:val="left"/>
      </w:pPr>
      <w:r>
        <w:rPr>
          <w:rFonts w:ascii="Times New Roman"/>
          <w:b/>
          <w:i w:val="false"/>
          <w:color w:val="000000"/>
        </w:rPr>
        <w:t xml:space="preserve"> Портал арқылы мемлекеттік қызмет көрсетудің бизнес-процесстердің анықтамалығы</w:t>
      </w:r>
    </w:p>
    <w:bookmarkEnd w:id="280"/>
    <w:bookmarkStart w:name="z300" w:id="281"/>
    <w:p>
      <w:pPr>
        <w:spacing w:after="0"/>
        <w:ind w:left="0"/>
        <w:jc w:val="left"/>
      </w:pPr>
    </w:p>
    <w:bookmarkEnd w:id="281"/>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13200"/>
                    </a:xfrm>
                    <a:prstGeom prst="rect">
                      <a:avLst/>
                    </a:prstGeom>
                  </pic:spPr>
                </pic:pic>
              </a:graphicData>
            </a:graphic>
          </wp:inline>
        </w:drawing>
      </w:r>
    </w:p>
    <w:p>
      <w:pPr>
        <w:spacing w:after="0"/>
        <w:ind w:left="0"/>
        <w:jc w:val="left"/>
      </w:pPr>
      <w:r>
        <w:br/>
      </w:r>
    </w:p>
    <w:bookmarkStart w:name="z301" w:id="282"/>
    <w:p>
      <w:pPr>
        <w:spacing w:after="0"/>
        <w:ind w:left="0"/>
        <w:jc w:val="left"/>
      </w:pPr>
      <w:r>
        <w:rPr>
          <w:rFonts w:ascii="Times New Roman"/>
          <w:b/>
          <w:i w:val="false"/>
          <w:color w:val="000000"/>
        </w:rPr>
        <w:t xml:space="preserve"> Шартты белгілер:</w:t>
      </w:r>
    </w:p>
    <w:bookmarkEnd w:id="282"/>
    <w:bookmarkStart w:name="z302" w:id="283"/>
    <w:p>
      <w:pPr>
        <w:spacing w:after="0"/>
        <w:ind w:left="0"/>
        <w:jc w:val="left"/>
      </w:pPr>
    </w:p>
    <w:bookmarkEnd w:id="283"/>
    <w:p>
      <w:pPr>
        <w:spacing w:after="0"/>
        <w:ind w:left="0"/>
        <w:jc w:val="both"/>
      </w:pPr>
      <w:r>
        <w:drawing>
          <wp:inline distT="0" distB="0" distL="0" distR="0">
            <wp:extent cx="7810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298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20 маусымдағы № 255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17 шілдедегі № 253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07" w:id="284"/>
    <w:p>
      <w:pPr>
        <w:spacing w:after="0"/>
        <w:ind w:left="0"/>
        <w:jc w:val="left"/>
      </w:pPr>
      <w:r>
        <w:rPr>
          <w:rFonts w:ascii="Times New Roman"/>
          <w:b/>
          <w:i w:val="false"/>
          <w:color w:val="000000"/>
        </w:rPr>
        <w:t xml:space="preserve">  "Бала асырап алуға тілек білдірген адамдарды есепке қою" мемлекеттік көрсетілетін қызмет регламенті</w:t>
      </w:r>
    </w:p>
    <w:bookmarkEnd w:id="284"/>
    <w:bookmarkStart w:name="z308" w:id="285"/>
    <w:p>
      <w:pPr>
        <w:spacing w:after="0"/>
        <w:ind w:left="0"/>
        <w:jc w:val="left"/>
      </w:pPr>
      <w:r>
        <w:rPr>
          <w:rFonts w:ascii="Times New Roman"/>
          <w:b/>
          <w:i w:val="false"/>
          <w:color w:val="000000"/>
        </w:rPr>
        <w:t xml:space="preserve"> 1. Жалпы ережелер</w:t>
      </w:r>
    </w:p>
    <w:bookmarkEnd w:id="285"/>
    <w:bookmarkStart w:name="z309" w:id="286"/>
    <w:p>
      <w:pPr>
        <w:spacing w:after="0"/>
        <w:ind w:left="0"/>
        <w:jc w:val="both"/>
      </w:pPr>
      <w:r>
        <w:rPr>
          <w:rFonts w:ascii="Times New Roman"/>
          <w:b w:val="false"/>
          <w:i w:val="false"/>
          <w:color w:val="000000"/>
          <w:sz w:val="28"/>
        </w:rPr>
        <w:t xml:space="preserve">
      1. "Бала асырап алуға тілек білдірген адамдарды есепке қою" мемлекеттік көрсетілетін қызмет регламенті (бұдан әрі - Регламент)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 асырап алуға тілек білдірген адамдарды есепке қою" мемлекеттік көрсетілетін қызмет стандартына (бұдан әрі - Стандарт) (Нормативтік құқықтық актілерді мемлекеттік тіркеу тізілімінде № 11184 болып тіркелді)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және облыстық маңызы бар қаланың жергілікті атқарушы органдары (бұдан әрі - көрсетілетін қызметті беруші) көрсетеді.</w:t>
      </w:r>
    </w:p>
    <w:bookmarkEnd w:id="286"/>
    <w:bookmarkStart w:name="z310" w:id="287"/>
    <w:p>
      <w:pPr>
        <w:spacing w:after="0"/>
        <w:ind w:left="0"/>
        <w:jc w:val="both"/>
      </w:pPr>
      <w:r>
        <w:rPr>
          <w:rFonts w:ascii="Times New Roman"/>
          <w:b w:val="false"/>
          <w:i w:val="false"/>
          <w:color w:val="000000"/>
          <w:sz w:val="28"/>
        </w:rPr>
        <w:t>
      Мемлекеттік қызмет көрсету үшін өтініштерді қабылдау:</w:t>
      </w:r>
    </w:p>
    <w:bookmarkEnd w:id="287"/>
    <w:bookmarkStart w:name="z311" w:id="288"/>
    <w:p>
      <w:pPr>
        <w:spacing w:after="0"/>
        <w:ind w:left="0"/>
        <w:jc w:val="both"/>
      </w:pPr>
      <w:r>
        <w:rPr>
          <w:rFonts w:ascii="Times New Roman"/>
          <w:b w:val="false"/>
          <w:i w:val="false"/>
          <w:color w:val="000000"/>
          <w:sz w:val="28"/>
        </w:rPr>
        <w:t>
      1) көрсетілетін қызмет берушінің кеңсесі;</w:t>
      </w:r>
    </w:p>
    <w:bookmarkEnd w:id="288"/>
    <w:bookmarkStart w:name="z312" w:id="289"/>
    <w:p>
      <w:pPr>
        <w:spacing w:after="0"/>
        <w:ind w:left="0"/>
        <w:jc w:val="both"/>
      </w:pPr>
      <w:r>
        <w:rPr>
          <w:rFonts w:ascii="Times New Roman"/>
          <w:b w:val="false"/>
          <w:i w:val="false"/>
          <w:color w:val="000000"/>
          <w:sz w:val="28"/>
        </w:rPr>
        <w:t>
      2) www.egov.kz "электрондық үкімет" веб-портал (бұдан әрі – портал) арқылы жүзеге асырылады.</w:t>
      </w:r>
    </w:p>
    <w:bookmarkEnd w:id="289"/>
    <w:bookmarkStart w:name="z313" w:id="290"/>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290"/>
    <w:bookmarkStart w:name="z314" w:id="291"/>
    <w:p>
      <w:pPr>
        <w:spacing w:after="0"/>
        <w:ind w:left="0"/>
        <w:jc w:val="both"/>
      </w:pPr>
      <w:r>
        <w:rPr>
          <w:rFonts w:ascii="Times New Roman"/>
          <w:b w:val="false"/>
          <w:i w:val="false"/>
          <w:color w:val="000000"/>
          <w:sz w:val="28"/>
        </w:rPr>
        <w:t>
      3. Мемлекеттік қызмет көрсетудің нәтижесі:</w:t>
      </w:r>
    </w:p>
    <w:bookmarkEnd w:id="291"/>
    <w:bookmarkStart w:name="z315" w:id="292"/>
    <w:p>
      <w:pPr>
        <w:spacing w:after="0"/>
        <w:ind w:left="0"/>
        <w:jc w:val="both"/>
      </w:pPr>
      <w:r>
        <w:rPr>
          <w:rFonts w:ascii="Times New Roman"/>
          <w:b w:val="false"/>
          <w:i w:val="false"/>
          <w:color w:val="000000"/>
          <w:sz w:val="28"/>
        </w:rPr>
        <w:t>
      Көрсетілетін қызметті берушіге жүгінген кезде Стандартың 1-қосымшасына сәйкес нысан бойынша бала асырап алуға үміткер (лер) болу мүмкіндігі (мүмкін еместігі) туралы қорытынды.</w:t>
      </w:r>
    </w:p>
    <w:bookmarkEnd w:id="292"/>
    <w:bookmarkStart w:name="z316" w:id="293"/>
    <w:p>
      <w:pPr>
        <w:spacing w:after="0"/>
        <w:ind w:left="0"/>
        <w:jc w:val="both"/>
      </w:pPr>
      <w:r>
        <w:rPr>
          <w:rFonts w:ascii="Times New Roman"/>
          <w:b w:val="false"/>
          <w:i w:val="false"/>
          <w:color w:val="000000"/>
          <w:sz w:val="28"/>
        </w:rPr>
        <w:t>
      Порталға - Стандартың 2-қосымшасына сәйкес нысан бойынша бала асырап алуға үміткер (лер) болу мүмкіндігі (мүмкін еместігі) туралы қорытындының дайындығы жайлы хабарлама.</w:t>
      </w:r>
    </w:p>
    <w:bookmarkEnd w:id="293"/>
    <w:bookmarkStart w:name="z317" w:id="294"/>
    <w:p>
      <w:pPr>
        <w:spacing w:after="0"/>
        <w:ind w:left="0"/>
        <w:jc w:val="both"/>
      </w:pPr>
      <w:r>
        <w:rPr>
          <w:rFonts w:ascii="Times New Roman"/>
          <w:b w:val="false"/>
          <w:i w:val="false"/>
          <w:color w:val="000000"/>
          <w:sz w:val="28"/>
        </w:rPr>
        <w:t>
      Көрсетілетін қызметті алушы хабарламаны алғаннан кейін бала асырап алуға үміткер (лер) болудың мүмкіндігі (мүмкін еместігі) туралы қорытындыны алу үшін хабарламада көрсетілген мекенжай бойынша хабарласуы қажет.</w:t>
      </w:r>
    </w:p>
    <w:bookmarkEnd w:id="294"/>
    <w:bookmarkStart w:name="z318" w:id="295"/>
    <w:p>
      <w:pPr>
        <w:spacing w:after="0"/>
        <w:ind w:left="0"/>
        <w:jc w:val="both"/>
      </w:pPr>
      <w:r>
        <w:rPr>
          <w:rFonts w:ascii="Times New Roman"/>
          <w:b w:val="false"/>
          <w:i w:val="false"/>
          <w:color w:val="000000"/>
          <w:sz w:val="28"/>
        </w:rPr>
        <w:t>
      Мемлекеттік қызмет көрсетудің нәтижесін ұсыну нысаны-қағаз түрінде.</w:t>
      </w:r>
    </w:p>
    <w:bookmarkEnd w:id="295"/>
    <w:bookmarkStart w:name="z319" w:id="296"/>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296"/>
    <w:bookmarkStart w:name="z320" w:id="29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97"/>
    <w:bookmarkStart w:name="z321" w:id="298"/>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өтініш және тиісті құжаттарды (бұдан әрі - құжаттар топтамасын) қабылдауы болып табылады:</w:t>
      </w:r>
    </w:p>
    <w:bookmarkEnd w:id="298"/>
    <w:bookmarkStart w:name="z322" w:id="299"/>
    <w:p>
      <w:pPr>
        <w:spacing w:after="0"/>
        <w:ind w:left="0"/>
        <w:jc w:val="both"/>
      </w:pPr>
      <w:r>
        <w:rPr>
          <w:rFonts w:ascii="Times New Roman"/>
          <w:b w:val="false"/>
          <w:i w:val="false"/>
          <w:color w:val="000000"/>
          <w:sz w:val="28"/>
        </w:rPr>
        <w:t>
      бала асырап алуға тілек білдіру туралы өтініш (еркін нысанда);</w:t>
      </w:r>
    </w:p>
    <w:bookmarkEnd w:id="299"/>
    <w:bookmarkStart w:name="z323" w:id="300"/>
    <w:p>
      <w:pPr>
        <w:spacing w:after="0"/>
        <w:ind w:left="0"/>
        <w:jc w:val="both"/>
      </w:pPr>
      <w:r>
        <w:rPr>
          <w:rFonts w:ascii="Times New Roman"/>
          <w:b w:val="false"/>
          <w:i w:val="false"/>
          <w:color w:val="000000"/>
          <w:sz w:val="28"/>
        </w:rPr>
        <w:t>
      көрсетілетін қызметті алушының жеке басын кәуландыратын құжат (жеке басын сәйкестендіру үшін талап етіледі);</w:t>
      </w:r>
    </w:p>
    <w:bookmarkEnd w:id="300"/>
    <w:bookmarkStart w:name="z324" w:id="301"/>
    <w:p>
      <w:pPr>
        <w:spacing w:after="0"/>
        <w:ind w:left="0"/>
        <w:jc w:val="both"/>
      </w:pPr>
      <w:r>
        <w:rPr>
          <w:rFonts w:ascii="Times New Roman"/>
          <w:b w:val="false"/>
          <w:i w:val="false"/>
          <w:color w:val="000000"/>
          <w:sz w:val="28"/>
        </w:rPr>
        <w:t>
      жақын туыстарының бала асырап алуға жазбаша келісімі;</w:t>
      </w:r>
    </w:p>
    <w:bookmarkEnd w:id="301"/>
    <w:bookmarkStart w:name="z325" w:id="302"/>
    <w:p>
      <w:pPr>
        <w:spacing w:after="0"/>
        <w:ind w:left="0"/>
        <w:jc w:val="both"/>
      </w:pPr>
      <w:r>
        <w:rPr>
          <w:rFonts w:ascii="Times New Roman"/>
          <w:b w:val="false"/>
          <w:i w:val="false"/>
          <w:color w:val="000000"/>
          <w:sz w:val="28"/>
        </w:rPr>
        <w:t>
      жиынтық табыс мөлшері туралы анықтама (жұмыс орнынан жалақысы туралы, кәсіпкерлік қызметтен түсетін табысы және бірге тұратын барлық отбасы мүшелерінің өзге де табыстары туралы анықтама);</w:t>
      </w:r>
    </w:p>
    <w:bookmarkEnd w:id="302"/>
    <w:bookmarkStart w:name="z326" w:id="303"/>
    <w:p>
      <w:pPr>
        <w:spacing w:after="0"/>
        <w:ind w:left="0"/>
        <w:jc w:val="both"/>
      </w:pPr>
      <w:r>
        <w:rPr>
          <w:rFonts w:ascii="Times New Roman"/>
          <w:b w:val="false"/>
          <w:i w:val="false"/>
          <w:color w:val="000000"/>
          <w:sz w:val="28"/>
        </w:rPr>
        <w:t>
      отбасы жағдайы туралы анықтама (2008 жылға дейін некеге тұрған (бұзған) жағдайда, некеге тұру (ерлі-зайыптылық)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bookmarkEnd w:id="303"/>
    <w:bookmarkStart w:name="z327" w:id="304"/>
    <w:p>
      <w:pPr>
        <w:spacing w:after="0"/>
        <w:ind w:left="0"/>
        <w:jc w:val="both"/>
      </w:pPr>
      <w:r>
        <w:rPr>
          <w:rFonts w:ascii="Times New Roman"/>
          <w:b w:val="false"/>
          <w:i w:val="false"/>
          <w:color w:val="000000"/>
          <w:sz w:val="28"/>
        </w:rPr>
        <w:t xml:space="preserve">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наркологиялық және психиатриялық диспансерлерде тіркеуде тұрғандығы туралы мәліметтің жоқтығы туралы анықтама. </w:t>
      </w:r>
    </w:p>
    <w:bookmarkEnd w:id="304"/>
    <w:bookmarkStart w:name="z328" w:id="305"/>
    <w:p>
      <w:pPr>
        <w:spacing w:after="0"/>
        <w:ind w:left="0"/>
        <w:jc w:val="both"/>
      </w:pPr>
      <w:r>
        <w:rPr>
          <w:rFonts w:ascii="Times New Roman"/>
          <w:b w:val="false"/>
          <w:i w:val="false"/>
          <w:color w:val="000000"/>
          <w:sz w:val="28"/>
        </w:rPr>
        <w:t>
      5. Мемлекеттік қызметті көрсетуден бас тартуға негіздемелер мыналар болып табылады:</w:t>
      </w:r>
    </w:p>
    <w:bookmarkEnd w:id="305"/>
    <w:bookmarkStart w:name="z329" w:id="306"/>
    <w:p>
      <w:pPr>
        <w:spacing w:after="0"/>
        <w:ind w:left="0"/>
        <w:jc w:val="both"/>
      </w:pPr>
      <w:r>
        <w:rPr>
          <w:rFonts w:ascii="Times New Roman"/>
          <w:b w:val="false"/>
          <w:i w:val="false"/>
          <w:color w:val="000000"/>
          <w:sz w:val="28"/>
        </w:rPr>
        <w:t xml:space="preserve">
      көрсетілетін қызметті алушының кәмелет жасқа толмауы; </w:t>
      </w:r>
    </w:p>
    <w:bookmarkEnd w:id="306"/>
    <w:bookmarkStart w:name="z330" w:id="307"/>
    <w:p>
      <w:pPr>
        <w:spacing w:after="0"/>
        <w:ind w:left="0"/>
        <w:jc w:val="both"/>
      </w:pPr>
      <w:r>
        <w:rPr>
          <w:rFonts w:ascii="Times New Roman"/>
          <w:b w:val="false"/>
          <w:i w:val="false"/>
          <w:color w:val="000000"/>
          <w:sz w:val="28"/>
        </w:rPr>
        <w:t>
      көрсетілетін қызметті алушының соттың әрекетке қабiлетсiз немесе әрекетке қабiлеті шектеулi деп танылғанда;</w:t>
      </w:r>
    </w:p>
    <w:bookmarkEnd w:id="307"/>
    <w:bookmarkStart w:name="z331" w:id="308"/>
    <w:p>
      <w:pPr>
        <w:spacing w:after="0"/>
        <w:ind w:left="0"/>
        <w:jc w:val="both"/>
      </w:pPr>
      <w:r>
        <w:rPr>
          <w:rFonts w:ascii="Times New Roman"/>
          <w:b w:val="false"/>
          <w:i w:val="false"/>
          <w:color w:val="000000"/>
          <w:sz w:val="28"/>
        </w:rPr>
        <w:t>
      3) соттың ерлi-зайыптылардың біреуін әрекетке қабiлетсiз немесе әрекетке қабiлеті шектеулі деп тануы;</w:t>
      </w:r>
    </w:p>
    <w:bookmarkEnd w:id="308"/>
    <w:bookmarkStart w:name="z332" w:id="309"/>
    <w:p>
      <w:pPr>
        <w:spacing w:after="0"/>
        <w:ind w:left="0"/>
        <w:jc w:val="both"/>
      </w:pPr>
      <w:r>
        <w:rPr>
          <w:rFonts w:ascii="Times New Roman"/>
          <w:b w:val="false"/>
          <w:i w:val="false"/>
          <w:color w:val="000000"/>
          <w:sz w:val="28"/>
        </w:rPr>
        <w:t>
      4) соттың көрсетілетін қызметті алушыны ата-ана құқықтарынан айыруы немесе ата-ана құқықтарынан шектеуі;</w:t>
      </w:r>
    </w:p>
    <w:bookmarkEnd w:id="309"/>
    <w:bookmarkStart w:name="z333" w:id="310"/>
    <w:p>
      <w:pPr>
        <w:spacing w:after="0"/>
        <w:ind w:left="0"/>
        <w:jc w:val="both"/>
      </w:pPr>
      <w:r>
        <w:rPr>
          <w:rFonts w:ascii="Times New Roman"/>
          <w:b w:val="false"/>
          <w:i w:val="false"/>
          <w:color w:val="000000"/>
          <w:sz w:val="28"/>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bookmarkEnd w:id="310"/>
    <w:bookmarkStart w:name="z334" w:id="311"/>
    <w:p>
      <w:pPr>
        <w:spacing w:after="0"/>
        <w:ind w:left="0"/>
        <w:jc w:val="both"/>
      </w:pPr>
      <w:r>
        <w:rPr>
          <w:rFonts w:ascii="Times New Roman"/>
          <w:b w:val="false"/>
          <w:i w:val="false"/>
          <w:color w:val="000000"/>
          <w:sz w:val="28"/>
        </w:rPr>
        <w:t>
      6) соттың бала асырап алушылардың кінәсінен бала асырап алудың күшiн жоюы;</w:t>
      </w:r>
    </w:p>
    <w:bookmarkEnd w:id="311"/>
    <w:bookmarkStart w:name="z335" w:id="312"/>
    <w:p>
      <w:pPr>
        <w:spacing w:after="0"/>
        <w:ind w:left="0"/>
        <w:jc w:val="both"/>
      </w:pPr>
      <w:r>
        <w:rPr>
          <w:rFonts w:ascii="Times New Roman"/>
          <w:b w:val="false"/>
          <w:i w:val="false"/>
          <w:color w:val="000000"/>
          <w:sz w:val="28"/>
        </w:rPr>
        <w:t>
      7) көрсетілетін қызметті алушының қорғаншы немесе қамқоршы мiндеттерін жүзеге асыруға кедергі келтіретін ауруының болуы;</w:t>
      </w:r>
    </w:p>
    <w:bookmarkEnd w:id="312"/>
    <w:bookmarkStart w:name="z336" w:id="313"/>
    <w:p>
      <w:pPr>
        <w:spacing w:after="0"/>
        <w:ind w:left="0"/>
        <w:jc w:val="both"/>
      </w:pPr>
      <w:r>
        <w:rPr>
          <w:rFonts w:ascii="Times New Roman"/>
          <w:b w:val="false"/>
          <w:i w:val="false"/>
          <w:color w:val="000000"/>
          <w:sz w:val="28"/>
        </w:rPr>
        <w:t xml:space="preserve">
      8) көрсетілетін қызметті алушының тұрақты тұрғылықты жерінің болмауы; </w:t>
      </w:r>
    </w:p>
    <w:bookmarkEnd w:id="313"/>
    <w:bookmarkStart w:name="z337" w:id="314"/>
    <w:p>
      <w:pPr>
        <w:spacing w:after="0"/>
        <w:ind w:left="0"/>
        <w:jc w:val="both"/>
      </w:pPr>
      <w:r>
        <w:rPr>
          <w:rFonts w:ascii="Times New Roman"/>
          <w:b w:val="false"/>
          <w:i w:val="false"/>
          <w:color w:val="000000"/>
          <w:sz w:val="28"/>
        </w:rPr>
        <w:t>
      9) көрсетілетін қызметті алушының дәстүрлi емес жыныстық бағдарды ұстануы;</w:t>
      </w:r>
    </w:p>
    <w:bookmarkEnd w:id="314"/>
    <w:bookmarkStart w:name="z338" w:id="315"/>
    <w:p>
      <w:pPr>
        <w:spacing w:after="0"/>
        <w:ind w:left="0"/>
        <w:jc w:val="both"/>
      </w:pPr>
      <w:r>
        <w:rPr>
          <w:rFonts w:ascii="Times New Roman"/>
          <w:b w:val="false"/>
          <w:i w:val="false"/>
          <w:color w:val="000000"/>
          <w:sz w:val="28"/>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bookmarkEnd w:id="315"/>
    <w:bookmarkStart w:name="z339" w:id="316"/>
    <w:p>
      <w:pPr>
        <w:spacing w:after="0"/>
        <w:ind w:left="0"/>
        <w:jc w:val="both"/>
      </w:pPr>
      <w:r>
        <w:rPr>
          <w:rFonts w:ascii="Times New Roman"/>
          <w:b w:val="false"/>
          <w:i w:val="false"/>
          <w:color w:val="000000"/>
          <w:sz w:val="28"/>
        </w:rPr>
        <w:t xml:space="preserve">
      11) көрсетілетін қызметті алушының азаматтығының болмауы; </w:t>
      </w:r>
    </w:p>
    <w:bookmarkEnd w:id="316"/>
    <w:bookmarkStart w:name="z340" w:id="317"/>
    <w:p>
      <w:pPr>
        <w:spacing w:after="0"/>
        <w:ind w:left="0"/>
        <w:jc w:val="both"/>
      </w:pPr>
      <w:r>
        <w:rPr>
          <w:rFonts w:ascii="Times New Roman"/>
          <w:b w:val="false"/>
          <w:i w:val="false"/>
          <w:color w:val="000000"/>
          <w:sz w:val="28"/>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bookmarkEnd w:id="317"/>
    <w:bookmarkStart w:name="z341" w:id="318"/>
    <w:p>
      <w:pPr>
        <w:spacing w:after="0"/>
        <w:ind w:left="0"/>
        <w:jc w:val="both"/>
      </w:pPr>
      <w:r>
        <w:rPr>
          <w:rFonts w:ascii="Times New Roman"/>
          <w:b w:val="false"/>
          <w:i w:val="false"/>
          <w:color w:val="000000"/>
          <w:sz w:val="28"/>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bookmarkEnd w:id="318"/>
    <w:bookmarkStart w:name="z342" w:id="319"/>
    <w:p>
      <w:pPr>
        <w:spacing w:after="0"/>
        <w:ind w:left="0"/>
        <w:jc w:val="both"/>
      </w:pPr>
      <w:r>
        <w:rPr>
          <w:rFonts w:ascii="Times New Roman"/>
          <w:b w:val="false"/>
          <w:i w:val="false"/>
          <w:color w:val="000000"/>
          <w:sz w:val="28"/>
        </w:rPr>
        <w:t>
      14) көрсетілетін қызметті алушының наркологиялық немесе психоневрологиялық диспансерлерде есепте тұруы;</w:t>
      </w:r>
    </w:p>
    <w:bookmarkEnd w:id="319"/>
    <w:bookmarkStart w:name="z343" w:id="320"/>
    <w:p>
      <w:pPr>
        <w:spacing w:after="0"/>
        <w:ind w:left="0"/>
        <w:jc w:val="both"/>
      </w:pPr>
      <w:r>
        <w:rPr>
          <w:rFonts w:ascii="Times New Roman"/>
          <w:b w:val="false"/>
          <w:i w:val="false"/>
          <w:color w:val="000000"/>
          <w:sz w:val="28"/>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негізінде өздеріне қатысты қылмыстық қудалау тоқтатылған адамдарды қоспағанда).</w:t>
      </w:r>
    </w:p>
    <w:bookmarkEnd w:id="320"/>
    <w:bookmarkStart w:name="z344" w:id="321"/>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оның орындалу ұзақтығы:</w:t>
      </w:r>
    </w:p>
    <w:bookmarkEnd w:id="321"/>
    <w:bookmarkStart w:name="z345" w:id="322"/>
    <w:p>
      <w:pPr>
        <w:spacing w:after="0"/>
        <w:ind w:left="0"/>
        <w:jc w:val="both"/>
      </w:pPr>
      <w:r>
        <w:rPr>
          <w:rFonts w:ascii="Times New Roman"/>
          <w:b w:val="false"/>
          <w:i w:val="false"/>
          <w:color w:val="000000"/>
          <w:sz w:val="28"/>
        </w:rPr>
        <w:t xml:space="preserve">
      1) көрсетілетін қызметті берушінің кеңсесі көрсетілетін қызметті алушы ұсынған құжаттар топтамасын қабылдауды жүзеге асырады, құжаттарды тіркейді, көрсетілетін қызметті алушыға тиісті құжаттардың қабылданғаны туралы қолхат береді көрсетілетін қызметті берушінің басшысына құжаттар </w:t>
      </w:r>
    </w:p>
    <w:bookmarkEnd w:id="322"/>
    <w:bookmarkStart w:name="z346" w:id="323"/>
    <w:p>
      <w:pPr>
        <w:spacing w:after="0"/>
        <w:ind w:left="0"/>
        <w:jc w:val="both"/>
      </w:pPr>
      <w:r>
        <w:rPr>
          <w:rFonts w:ascii="Times New Roman"/>
          <w:b w:val="false"/>
          <w:i w:val="false"/>
          <w:color w:val="000000"/>
          <w:sz w:val="28"/>
        </w:rPr>
        <w:t>
      топтамасын береді -15 (он бес) минут.</w:t>
      </w:r>
    </w:p>
    <w:bookmarkEnd w:id="323"/>
    <w:bookmarkStart w:name="z347" w:id="324"/>
    <w:p>
      <w:pPr>
        <w:spacing w:after="0"/>
        <w:ind w:left="0"/>
        <w:jc w:val="both"/>
      </w:pPr>
      <w:r>
        <w:rPr>
          <w:rFonts w:ascii="Times New Roman"/>
          <w:b w:val="false"/>
          <w:i w:val="false"/>
          <w:color w:val="000000"/>
          <w:sz w:val="28"/>
        </w:rPr>
        <w:t>
      Осы Регламенттің 4 тармағына сәйкес құжаттар топтамасын толық ұсынбағанда және (немесе) құжаттардың қолданылу мерзімі аяқталған жағдайда өтінішті қабылдаудан бас тартады;</w:t>
      </w:r>
    </w:p>
    <w:bookmarkEnd w:id="324"/>
    <w:bookmarkStart w:name="z348" w:id="325"/>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топтамасына тиісті бұрыштаманы қояды және құжаттар топтамасын көрсетілетін қызметті берушінің жауапты орындаушысына береді - 3 (үш) сағат; </w:t>
      </w:r>
    </w:p>
    <w:bookmarkEnd w:id="325"/>
    <w:bookmarkStart w:name="z349" w:id="32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Стандарттың 3 қосымшасына сәйкес нысан бойынша тұлғаның тұрғын үй-тұрмыстық жағдайы актісін дайындайды - күнтізбелік 10 (он) күн. Мемлекеттік қызмет көрсету нәтижесінің жобасын дайындайды және көрсетілетін қызметті берушінің басшысына береді– күнтізбелік 4 (төрт) күн;</w:t>
      </w:r>
    </w:p>
    <w:bookmarkEnd w:id="326"/>
    <w:bookmarkStart w:name="z350" w:id="327"/>
    <w:p>
      <w:pPr>
        <w:spacing w:after="0"/>
        <w:ind w:left="0"/>
        <w:jc w:val="both"/>
      </w:pPr>
      <w:r>
        <w:rPr>
          <w:rFonts w:ascii="Times New Roman"/>
          <w:b w:val="false"/>
          <w:i w:val="false"/>
          <w:color w:val="000000"/>
          <w:sz w:val="28"/>
        </w:rPr>
        <w:t xml:space="preserve">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береді- 1 (бір) сағат; </w:t>
      </w:r>
    </w:p>
    <w:bookmarkEnd w:id="327"/>
    <w:bookmarkStart w:name="z351" w:id="328"/>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328"/>
    <w:bookmarkStart w:name="z352" w:id="329"/>
    <w:p>
      <w:pPr>
        <w:spacing w:after="0"/>
        <w:ind w:left="0"/>
        <w:jc w:val="both"/>
      </w:pPr>
      <w:r>
        <w:rPr>
          <w:rFonts w:ascii="Times New Roman"/>
          <w:b w:val="false"/>
          <w:i w:val="false"/>
          <w:color w:val="000000"/>
          <w:sz w:val="28"/>
        </w:rPr>
        <w:t xml:space="preserve">
      7. Келесі рәсімді (іс-қимылды) орындауды бастау үшін негіз болатын мемлекеттік қызметті көрсету бойынша рәсімнің (іс-қимылдың) нәтижесі: </w:t>
      </w:r>
    </w:p>
    <w:bookmarkEnd w:id="329"/>
    <w:bookmarkStart w:name="z353" w:id="330"/>
    <w:p>
      <w:pPr>
        <w:spacing w:after="0"/>
        <w:ind w:left="0"/>
        <w:jc w:val="both"/>
      </w:pPr>
      <w:r>
        <w:rPr>
          <w:rFonts w:ascii="Times New Roman"/>
          <w:b w:val="false"/>
          <w:i w:val="false"/>
          <w:color w:val="000000"/>
          <w:sz w:val="28"/>
        </w:rPr>
        <w:t xml:space="preserve">
      1) құжаттар топтамасын тіркеу; </w:t>
      </w:r>
    </w:p>
    <w:bookmarkEnd w:id="330"/>
    <w:bookmarkStart w:name="z354" w:id="331"/>
    <w:p>
      <w:pPr>
        <w:spacing w:after="0"/>
        <w:ind w:left="0"/>
        <w:jc w:val="both"/>
      </w:pPr>
      <w:r>
        <w:rPr>
          <w:rFonts w:ascii="Times New Roman"/>
          <w:b w:val="false"/>
          <w:i w:val="false"/>
          <w:color w:val="000000"/>
          <w:sz w:val="28"/>
        </w:rPr>
        <w:t xml:space="preserve">
      2) көрсетілетін қызметті беруші басшысының бұрыштамасы; </w:t>
      </w:r>
    </w:p>
    <w:bookmarkEnd w:id="331"/>
    <w:bookmarkStart w:name="z355" w:id="332"/>
    <w:p>
      <w:pPr>
        <w:spacing w:after="0"/>
        <w:ind w:left="0"/>
        <w:jc w:val="both"/>
      </w:pPr>
      <w:r>
        <w:rPr>
          <w:rFonts w:ascii="Times New Roman"/>
          <w:b w:val="false"/>
          <w:i w:val="false"/>
          <w:color w:val="000000"/>
          <w:sz w:val="28"/>
        </w:rPr>
        <w:t xml:space="preserve">
      3) мемлекеттік қызмет көрсету нәтижесінің жобасы; </w:t>
      </w:r>
    </w:p>
    <w:bookmarkEnd w:id="332"/>
    <w:bookmarkStart w:name="z356" w:id="333"/>
    <w:p>
      <w:pPr>
        <w:spacing w:after="0"/>
        <w:ind w:left="0"/>
        <w:jc w:val="both"/>
      </w:pPr>
      <w:r>
        <w:rPr>
          <w:rFonts w:ascii="Times New Roman"/>
          <w:b w:val="false"/>
          <w:i w:val="false"/>
          <w:color w:val="000000"/>
          <w:sz w:val="28"/>
        </w:rPr>
        <w:t xml:space="preserve">
      4) көрсетілетін қызметті беруші басшысының мемлекеттік қызмет көрсету нәтижесінің жобасына қол қоюы; </w:t>
      </w:r>
    </w:p>
    <w:bookmarkEnd w:id="333"/>
    <w:bookmarkStart w:name="z357" w:id="334"/>
    <w:p>
      <w:pPr>
        <w:spacing w:after="0"/>
        <w:ind w:left="0"/>
        <w:jc w:val="both"/>
      </w:pPr>
      <w:r>
        <w:rPr>
          <w:rFonts w:ascii="Times New Roman"/>
          <w:b w:val="false"/>
          <w:i w:val="false"/>
          <w:color w:val="000000"/>
          <w:sz w:val="28"/>
        </w:rPr>
        <w:t xml:space="preserve">
      5) қол қойылған мемлекеттік қызмет көрсету нәтижесі және оны көрсетілетін қызметті алушыға беру. </w:t>
      </w:r>
    </w:p>
    <w:bookmarkEnd w:id="334"/>
    <w:bookmarkStart w:name="z358" w:id="33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35"/>
    <w:bookmarkStart w:name="z359" w:id="336"/>
    <w:p>
      <w:pPr>
        <w:spacing w:after="0"/>
        <w:ind w:left="0"/>
        <w:jc w:val="both"/>
      </w:pPr>
      <w:r>
        <w:rPr>
          <w:rFonts w:ascii="Times New Roman"/>
          <w:b w:val="false"/>
          <w:i w:val="false"/>
          <w:color w:val="000000"/>
          <w:sz w:val="28"/>
        </w:rPr>
        <w:t xml:space="preserve">
      8. Мемлекеттік қызмет көрсету процесіне қатысатын көрсетілетін қызметті берушінің құрылымдық бөлімшелерінің (қызметкерлерінің) тізбесі: </w:t>
      </w:r>
    </w:p>
    <w:bookmarkEnd w:id="336"/>
    <w:bookmarkStart w:name="z360" w:id="337"/>
    <w:p>
      <w:pPr>
        <w:spacing w:after="0"/>
        <w:ind w:left="0"/>
        <w:jc w:val="both"/>
      </w:pPr>
      <w:r>
        <w:rPr>
          <w:rFonts w:ascii="Times New Roman"/>
          <w:b w:val="false"/>
          <w:i w:val="false"/>
          <w:color w:val="000000"/>
          <w:sz w:val="28"/>
        </w:rPr>
        <w:t>
      1) көрсетілетін қызметті берушінің кеңсесі;</w:t>
      </w:r>
    </w:p>
    <w:bookmarkEnd w:id="337"/>
    <w:bookmarkStart w:name="z361" w:id="338"/>
    <w:p>
      <w:pPr>
        <w:spacing w:after="0"/>
        <w:ind w:left="0"/>
        <w:jc w:val="both"/>
      </w:pPr>
      <w:r>
        <w:rPr>
          <w:rFonts w:ascii="Times New Roman"/>
          <w:b w:val="false"/>
          <w:i w:val="false"/>
          <w:color w:val="000000"/>
          <w:sz w:val="28"/>
        </w:rPr>
        <w:t>
      2) көрсетілетін қызметті берушінің басшысы;</w:t>
      </w:r>
    </w:p>
    <w:bookmarkEnd w:id="338"/>
    <w:bookmarkStart w:name="z362" w:id="33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39"/>
    <w:bookmarkStart w:name="z363" w:id="340"/>
    <w:p>
      <w:pPr>
        <w:spacing w:after="0"/>
        <w:ind w:left="0"/>
        <w:jc w:val="both"/>
      </w:pPr>
      <w:r>
        <w:rPr>
          <w:rFonts w:ascii="Times New Roman"/>
          <w:b w:val="false"/>
          <w:i w:val="false"/>
          <w:color w:val="000000"/>
          <w:sz w:val="28"/>
        </w:rPr>
        <w:t>
      9. Құрылымдық бөлімшелер (қызметкерлер) арасындағы рәсімдердің (іс-қимылдың) реттілігін сипаттау, әрбір рәсімнің (іс-қимылдың) ұзақтығы:</w:t>
      </w:r>
    </w:p>
    <w:bookmarkEnd w:id="340"/>
    <w:bookmarkStart w:name="z364" w:id="341"/>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 ұсынған құжаттар пакетін қабылдауды жүзеге асырады, құжаттарды тіркейді, көрсетілетін қызметті алушыға тиісті құжаттардың қабылданғаны туралы қолхат береді көрсетілетін қызметті берушінің басшысына құжаттар топтамасын береді -15 (он бес) минут.</w:t>
      </w:r>
    </w:p>
    <w:bookmarkEnd w:id="341"/>
    <w:bookmarkStart w:name="z365" w:id="342"/>
    <w:p>
      <w:pPr>
        <w:spacing w:after="0"/>
        <w:ind w:left="0"/>
        <w:jc w:val="both"/>
      </w:pPr>
      <w:r>
        <w:rPr>
          <w:rFonts w:ascii="Times New Roman"/>
          <w:b w:val="false"/>
          <w:i w:val="false"/>
          <w:color w:val="000000"/>
          <w:sz w:val="28"/>
        </w:rPr>
        <w:t xml:space="preserve">
      осы Регламенттің 4 тармағына сәйкес құжаттар топтамасын толық ұсынбағанда және (немесе) құжаттардың қолданылу мерзімі аяқталған жағдайда өтінішті қабылдаудан бас тартады; </w:t>
      </w:r>
    </w:p>
    <w:bookmarkEnd w:id="342"/>
    <w:bookmarkStart w:name="z366" w:id="343"/>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берушінің жауапты орындаушысын айқындайды, құжаттар топтамасына тиісті бұрыштаманы қояды және құжаттар топтамасын көрсетілетін қызметті берушінің жауапты орындаушысына береді - 3 (үш) сағат; </w:t>
      </w:r>
    </w:p>
    <w:bookmarkEnd w:id="343"/>
    <w:bookmarkStart w:name="z367" w:id="34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Стандарттың 3 қосымшасына сәйкес нысан бойынша тұлғаның тұрғын үй-тұрмыстық жағдайы актісін дайындайды - күнтізбелік 10 (он) күн. Мемлекеттік қызмет көрсету нәтижесінің жобасын дайындайды және көрсетілетін қызметті берушінің басшысына береді– күнтізбелік 4 (төрт) күн;</w:t>
      </w:r>
    </w:p>
    <w:bookmarkEnd w:id="344"/>
    <w:bookmarkStart w:name="z368" w:id="345"/>
    <w:p>
      <w:pPr>
        <w:spacing w:after="0"/>
        <w:ind w:left="0"/>
        <w:jc w:val="both"/>
      </w:pPr>
      <w:r>
        <w:rPr>
          <w:rFonts w:ascii="Times New Roman"/>
          <w:b w:val="false"/>
          <w:i w:val="false"/>
          <w:color w:val="000000"/>
          <w:sz w:val="28"/>
        </w:rPr>
        <w:t xml:space="preserve">
      4) көрсетілетін қызметті берушінің басшысы шешім қабылдап, мемлекеттік қызмет көрсету нәтижесінің жобасына қол қояды және көрсетілетін қызметті берушінің кеңсесіне береді- 1 (бір) сағат; </w:t>
      </w:r>
    </w:p>
    <w:bookmarkEnd w:id="345"/>
    <w:bookmarkStart w:name="z369" w:id="346"/>
    <w:p>
      <w:pPr>
        <w:spacing w:after="0"/>
        <w:ind w:left="0"/>
        <w:jc w:val="both"/>
      </w:pPr>
      <w:r>
        <w:rPr>
          <w:rFonts w:ascii="Times New Roman"/>
          <w:b w:val="false"/>
          <w:i w:val="false"/>
          <w:color w:val="000000"/>
          <w:sz w:val="28"/>
        </w:rPr>
        <w:t xml:space="preserve">
      5) көрсетілетін қызметті берушінің кеңсесі көрсетілетін қызметті алушыға мемлекеттік қызмет көрсету нәтижесін береді - 10 (он) минут. </w:t>
      </w:r>
    </w:p>
    <w:bookmarkEnd w:id="346"/>
    <w:bookmarkStart w:name="z370" w:id="347"/>
    <w:p>
      <w:pPr>
        <w:spacing w:after="0"/>
        <w:ind w:left="0"/>
        <w:jc w:val="both"/>
      </w:pPr>
      <w:r>
        <w:rPr>
          <w:rFonts w:ascii="Times New Roman"/>
          <w:b w:val="false"/>
          <w:i w:val="false"/>
          <w:color w:val="000000"/>
          <w:sz w:val="28"/>
        </w:rPr>
        <w:t xml:space="preserve">
      Әр рәсімнің ұзақтығын көрсете отырып, (әр рәсімнің (іс-қимылдың) орындалу ұзақтығын көрсете отырып, мемлекеттік қызмет көрсету үшін қажетті іс-қимыл) құрылымдық бөлімшелерінің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келтірілген;</w:t>
      </w:r>
    </w:p>
    <w:bookmarkEnd w:id="347"/>
    <w:bookmarkStart w:name="z371" w:id="348"/>
    <w:p>
      <w:pPr>
        <w:spacing w:after="0"/>
        <w:ind w:left="0"/>
        <w:jc w:val="left"/>
      </w:pPr>
      <w:r>
        <w:rPr>
          <w:rFonts w:ascii="Times New Roman"/>
          <w:b/>
          <w:i w:val="false"/>
          <w:color w:val="000000"/>
        </w:rPr>
        <w:t xml:space="preserve"> 4. Өзге де көрсетілетін қызмет берушілермен өзара іс-қимыл тәртібі, сондай-ақ мемлекеттік қызмет көрсету процесінде ақпараттық жүйелер пайдалану тәртібін сипаттау</w:t>
      </w:r>
    </w:p>
    <w:bookmarkEnd w:id="348"/>
    <w:bookmarkStart w:name="z372" w:id="349"/>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349"/>
    <w:bookmarkStart w:name="z373" w:id="350"/>
    <w:p>
      <w:pPr>
        <w:spacing w:after="0"/>
        <w:ind w:left="0"/>
        <w:jc w:val="both"/>
      </w:pPr>
      <w:r>
        <w:rPr>
          <w:rFonts w:ascii="Times New Roman"/>
          <w:b w:val="false"/>
          <w:i w:val="false"/>
          <w:color w:val="000000"/>
          <w:sz w:val="28"/>
        </w:rPr>
        <w:t>
      1) көрсетілетін қызметті алушы электрондық цифрлық қолтаңба арқылы (бұдан әрі-ЭЦҚ) порталға тіркелуді (авторландыруды) жүзеге асырады;</w:t>
      </w:r>
    </w:p>
    <w:bookmarkEnd w:id="350"/>
    <w:bookmarkStart w:name="z374" w:id="351"/>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сұраныс жолдарын толтыруы және құжаттарды қосып беру;</w:t>
      </w:r>
    </w:p>
    <w:bookmarkEnd w:id="351"/>
    <w:bookmarkStart w:name="z375" w:id="352"/>
    <w:p>
      <w:pPr>
        <w:spacing w:after="0"/>
        <w:ind w:left="0"/>
        <w:jc w:val="both"/>
      </w:pPr>
      <w:r>
        <w:rPr>
          <w:rFonts w:ascii="Times New Roman"/>
          <w:b w:val="false"/>
          <w:i w:val="false"/>
          <w:color w:val="000000"/>
          <w:sz w:val="28"/>
        </w:rPr>
        <w:t>
      көрсетілетін қызметті алушының электрондық құжат нысанындағы сұранысы ЭЦҚ;</w:t>
      </w:r>
    </w:p>
    <w:bookmarkEnd w:id="352"/>
    <w:bookmarkStart w:name="z376" w:id="353"/>
    <w:p>
      <w:pPr>
        <w:spacing w:after="0"/>
        <w:ind w:left="0"/>
        <w:jc w:val="both"/>
      </w:pPr>
      <w:r>
        <w:rPr>
          <w:rFonts w:ascii="Times New Roman"/>
          <w:b w:val="false"/>
          <w:i w:val="false"/>
          <w:color w:val="000000"/>
          <w:sz w:val="28"/>
        </w:rPr>
        <w:t>
      жақын туыстарының бала асырап ауға жазбаша келісімінің электрондық көшірмесі;</w:t>
      </w:r>
    </w:p>
    <w:bookmarkEnd w:id="353"/>
    <w:bookmarkStart w:name="z377" w:id="354"/>
    <w:p>
      <w:pPr>
        <w:spacing w:after="0"/>
        <w:ind w:left="0"/>
        <w:jc w:val="both"/>
      </w:pPr>
      <w:r>
        <w:rPr>
          <w:rFonts w:ascii="Times New Roman"/>
          <w:b w:val="false"/>
          <w:i w:val="false"/>
          <w:color w:val="000000"/>
          <w:sz w:val="28"/>
        </w:rPr>
        <w:t>
      жиынтық табыс мөлшері туралы анықтаманың электрондық көшірмесі (жұмыс орнынан жалақысы туралы, кәсіпкерлік қызметтен түсетін табысы және бірге тұратын барлық отбасы мүшелерінің өзге де табыстары туралы анықтама);</w:t>
      </w:r>
    </w:p>
    <w:bookmarkEnd w:id="354"/>
    <w:bookmarkStart w:name="z378" w:id="355"/>
    <w:p>
      <w:pPr>
        <w:spacing w:after="0"/>
        <w:ind w:left="0"/>
        <w:jc w:val="both"/>
      </w:pPr>
      <w:r>
        <w:rPr>
          <w:rFonts w:ascii="Times New Roman"/>
          <w:b w:val="false"/>
          <w:i w:val="false"/>
          <w:color w:val="000000"/>
          <w:sz w:val="28"/>
        </w:rPr>
        <w:t>
      отбасы жағдайы туралы анықтаманың электрондық көшірмесі (2008 жылға дейін некеге тұрған (бұзған) жағдайда, некеге тұру (ерлі-зайыптылық)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bookmarkEnd w:id="355"/>
    <w:bookmarkStart w:name="z379" w:id="356"/>
    <w:p>
      <w:pPr>
        <w:spacing w:after="0"/>
        <w:ind w:left="0"/>
        <w:jc w:val="both"/>
      </w:pPr>
      <w:r>
        <w:rPr>
          <w:rFonts w:ascii="Times New Roman"/>
          <w:b w:val="false"/>
          <w:i w:val="false"/>
          <w:color w:val="000000"/>
          <w:sz w:val="28"/>
        </w:rPr>
        <w:t xml:space="preserve">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 </w:t>
      </w:r>
    </w:p>
    <w:bookmarkEnd w:id="356"/>
    <w:bookmarkStart w:name="z380" w:id="357"/>
    <w:p>
      <w:pPr>
        <w:spacing w:after="0"/>
        <w:ind w:left="0"/>
        <w:jc w:val="both"/>
      </w:pP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сұранысты куәландыру;</w:t>
      </w:r>
    </w:p>
    <w:bookmarkEnd w:id="357"/>
    <w:bookmarkStart w:name="z381" w:id="358"/>
    <w:p>
      <w:pPr>
        <w:spacing w:after="0"/>
        <w:ind w:left="0"/>
        <w:jc w:val="both"/>
      </w:pPr>
      <w:r>
        <w:rPr>
          <w:rFonts w:ascii="Times New Roman"/>
          <w:b w:val="false"/>
          <w:i w:val="false"/>
          <w:color w:val="000000"/>
          <w:sz w:val="28"/>
        </w:rPr>
        <w:t>
      4) көрсетілетін қызметті алушының ЭЦҚ арқылы порталда сұранысты куәландыру (қол қою);</w:t>
      </w:r>
    </w:p>
    <w:bookmarkEnd w:id="358"/>
    <w:bookmarkStart w:name="z382" w:id="359"/>
    <w:p>
      <w:pPr>
        <w:spacing w:after="0"/>
        <w:ind w:left="0"/>
        <w:jc w:val="both"/>
      </w:pPr>
      <w:r>
        <w:rPr>
          <w:rFonts w:ascii="Times New Roman"/>
          <w:b w:val="false"/>
          <w:i w:val="false"/>
          <w:color w:val="000000"/>
          <w:sz w:val="28"/>
        </w:rPr>
        <w:t>
      5) көрсетілетін қызметті алушының "жеке кабинетінде" мемлекеттік көрсетілетін қызметті алу тарихынан электрондық сұраныстың мәртебесі және мемлекеттік қызмет көрсету мерзімі туралы хабарламаны алу;</w:t>
      </w:r>
    </w:p>
    <w:bookmarkEnd w:id="359"/>
    <w:bookmarkStart w:name="z383" w:id="360"/>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 (қызметкерлер)өзара іс-қимыл тәртібі сипаттамасына сәйкесрәсімді (іс-қимылды) жүзеге асырады;</w:t>
      </w:r>
    </w:p>
    <w:bookmarkEnd w:id="360"/>
    <w:bookmarkStart w:name="z384" w:id="361"/>
    <w:p>
      <w:pPr>
        <w:spacing w:after="0"/>
        <w:ind w:left="0"/>
        <w:jc w:val="both"/>
      </w:pPr>
      <w:r>
        <w:rPr>
          <w:rFonts w:ascii="Times New Roman"/>
          <w:b w:val="false"/>
          <w:i w:val="false"/>
          <w:color w:val="000000"/>
          <w:sz w:val="28"/>
        </w:rPr>
        <w:t>
      7) көрсетілетін қызметті берушінің кеңсесі көрсетілетін қызметті берушінің уәкілетті адамының ЭЦҚ қойылған электрондық құжат нысанындағы мемлекеттік қызмет көрсету нәтижесін көрсетілетін қызметті алушының "жеке кабинетіне" жібереді;</w:t>
      </w:r>
    </w:p>
    <w:bookmarkEnd w:id="361"/>
    <w:bookmarkStart w:name="z385" w:id="362"/>
    <w:p>
      <w:pPr>
        <w:spacing w:after="0"/>
        <w:ind w:left="0"/>
        <w:jc w:val="both"/>
      </w:pPr>
      <w:r>
        <w:rPr>
          <w:rFonts w:ascii="Times New Roman"/>
          <w:b w:val="false"/>
          <w:i w:val="false"/>
          <w:color w:val="000000"/>
          <w:sz w:val="28"/>
        </w:rPr>
        <w:t>
      8) көрсетілетін қызметті алушының "жеке кабинетіндегі" мемлекеттік көрсетілетін қызметті алу тарихынан көрсетілетін қызметті алушының мемлекеттік қызмет көрсету нәтижесін алуы.</w:t>
      </w:r>
    </w:p>
    <w:bookmarkEnd w:id="362"/>
    <w:bookmarkStart w:name="z386" w:id="363"/>
    <w:p>
      <w:pPr>
        <w:spacing w:after="0"/>
        <w:ind w:left="0"/>
        <w:jc w:val="both"/>
      </w:pPr>
      <w:r>
        <w:rPr>
          <w:rFonts w:ascii="Times New Roman"/>
          <w:b w:val="false"/>
          <w:i w:val="false"/>
          <w:color w:val="000000"/>
          <w:sz w:val="28"/>
        </w:rPr>
        <w:t>
      Жөндеу жұмыстарын жүргізуіге байланысты техникалық үзілістерді қоспағанда порталдың жұмыс кестесі тәулік бойы (Қазақстан Республикасының Еңбек заңнамасына сәйкес көрсетілетін қызмет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363"/>
    <w:bookmarkStart w:name="z387" w:id="36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64"/>
    <w:bookmarkStart w:name="z388" w:id="365"/>
    <w:p>
      <w:pPr>
        <w:spacing w:after="0"/>
        <w:ind w:left="0"/>
        <w:jc w:val="left"/>
      </w:pPr>
      <w:r>
        <w:rPr>
          <w:rFonts w:ascii="Times New Roman"/>
          <w:b/>
          <w:i w:val="false"/>
          <w:color w:val="000000"/>
        </w:rPr>
        <w:t xml:space="preserve"> 5. Мемлекеттік қызмет көрсетудің ерекшеліктерін ескере отырып қойылатын өзге де талаптар</w:t>
      </w:r>
    </w:p>
    <w:bookmarkEnd w:id="365"/>
    <w:bookmarkStart w:name="z389" w:id="366"/>
    <w:p>
      <w:pPr>
        <w:spacing w:after="0"/>
        <w:ind w:left="0"/>
        <w:jc w:val="both"/>
      </w:pPr>
      <w:r>
        <w:rPr>
          <w:rFonts w:ascii="Times New Roman"/>
          <w:b w:val="false"/>
          <w:i w:val="false"/>
          <w:color w:val="000000"/>
          <w:sz w:val="28"/>
        </w:rPr>
        <w:t xml:space="preserve">
      11. Мемлекеттік қызмет көрсету орындарының мекен-жайлары: </w:t>
      </w:r>
    </w:p>
    <w:bookmarkEnd w:id="366"/>
    <w:bookmarkStart w:name="z390" w:id="367"/>
    <w:p>
      <w:pPr>
        <w:spacing w:after="0"/>
        <w:ind w:left="0"/>
        <w:jc w:val="both"/>
      </w:pPr>
      <w:r>
        <w:rPr>
          <w:rFonts w:ascii="Times New Roman"/>
          <w:b w:val="false"/>
          <w:i w:val="false"/>
          <w:color w:val="000000"/>
          <w:sz w:val="28"/>
        </w:rPr>
        <w:t>
      1) Министрліктің www.edu.gov.kz интернет-ресурсында орналастырылған. </w:t>
      </w:r>
    </w:p>
    <w:bookmarkEnd w:id="367"/>
    <w:bookmarkStart w:name="z391" w:id="368"/>
    <w:p>
      <w:pPr>
        <w:spacing w:after="0"/>
        <w:ind w:left="0"/>
        <w:jc w:val="both"/>
      </w:pPr>
      <w:r>
        <w:rPr>
          <w:rFonts w:ascii="Times New Roman"/>
          <w:b w:val="false"/>
          <w:i w:val="false"/>
          <w:color w:val="000000"/>
          <w:sz w:val="28"/>
        </w:rPr>
        <w:t>
      2) портал: egov.kz.</w:t>
      </w:r>
    </w:p>
    <w:bookmarkEnd w:id="368"/>
    <w:bookmarkStart w:name="z392" w:id="369"/>
    <w:p>
      <w:pPr>
        <w:spacing w:after="0"/>
        <w:ind w:left="0"/>
        <w:jc w:val="both"/>
      </w:pPr>
      <w:r>
        <w:rPr>
          <w:rFonts w:ascii="Times New Roman"/>
          <w:b w:val="false"/>
          <w:i w:val="false"/>
          <w:color w:val="000000"/>
          <w:sz w:val="28"/>
        </w:rPr>
        <w:t xml:space="preserve">
      12.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369"/>
    <w:bookmarkStart w:name="z393" w:id="370"/>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p>
    <w:bookmarkEnd w:id="370"/>
    <w:bookmarkStart w:name="z394" w:id="371"/>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 асырап алуға тілек білдірген адамдарды есепке қою" мемлекеттік көрсетілетін қызмет регламентіне 1-қосымша</w:t>
            </w:r>
          </w:p>
        </w:tc>
      </w:tr>
    </w:tbl>
    <w:bookmarkStart w:name="z396" w:id="372"/>
    <w:p>
      <w:pPr>
        <w:spacing w:after="0"/>
        <w:ind w:left="0"/>
        <w:jc w:val="left"/>
      </w:pPr>
      <w:r>
        <w:rPr>
          <w:rFonts w:ascii="Times New Roman"/>
          <w:b/>
          <w:i w:val="false"/>
          <w:color w:val="000000"/>
        </w:rPr>
        <w:t xml:space="preserve"> Аудандық және Петропавл қаласы білім бөлімдерінің тізімі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896"/>
        <w:gridCol w:w="1983"/>
        <w:gridCol w:w="7754"/>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3"/>
          <w:p>
            <w:pPr>
              <w:spacing w:after="20"/>
              <w:ind w:left="20"/>
              <w:jc w:val="both"/>
            </w:pPr>
            <w:r>
              <w:rPr>
                <w:rFonts w:ascii="Times New Roman"/>
                <w:b w:val="false"/>
                <w:i w:val="false"/>
                <w:color w:val="000000"/>
                <w:sz w:val="20"/>
              </w:rPr>
              <w:t>
№</w:t>
            </w:r>
          </w:p>
          <w:bookmarkEnd w:id="373"/>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4"/>
          <w:p>
            <w:pPr>
              <w:spacing w:after="20"/>
              <w:ind w:left="20"/>
              <w:jc w:val="both"/>
            </w:pPr>
            <w:r>
              <w:rPr>
                <w:rFonts w:ascii="Times New Roman"/>
                <w:b w:val="false"/>
                <w:i w:val="false"/>
                <w:color w:val="000000"/>
                <w:sz w:val="20"/>
              </w:rPr>
              <w:t>
Петропавл қаласы</w:t>
            </w:r>
          </w:p>
          <w:bookmarkEnd w:id="374"/>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5"/>
          <w:p>
            <w:pPr>
              <w:spacing w:after="20"/>
              <w:ind w:left="20"/>
              <w:jc w:val="both"/>
            </w:pPr>
            <w:r>
              <w:rPr>
                <w:rFonts w:ascii="Times New Roman"/>
                <w:b w:val="false"/>
                <w:i w:val="false"/>
                <w:color w:val="000000"/>
                <w:sz w:val="20"/>
              </w:rPr>
              <w:t>
1</w:t>
            </w:r>
          </w:p>
          <w:bookmarkEnd w:id="375"/>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коммуналдық мемлекеттік мекемесі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6"/>
          <w:p>
            <w:pPr>
              <w:spacing w:after="20"/>
              <w:ind w:left="20"/>
              <w:jc w:val="both"/>
            </w:pPr>
            <w:r>
              <w:rPr>
                <w:rFonts w:ascii="Times New Roman"/>
                <w:b w:val="false"/>
                <w:i w:val="false"/>
                <w:color w:val="000000"/>
                <w:sz w:val="20"/>
              </w:rPr>
              <w:t>
Айыртау ауданы</w:t>
            </w:r>
          </w:p>
          <w:bookmarkEnd w:id="376"/>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7"/>
          <w:p>
            <w:pPr>
              <w:spacing w:after="20"/>
              <w:ind w:left="20"/>
              <w:jc w:val="both"/>
            </w:pPr>
            <w:r>
              <w:rPr>
                <w:rFonts w:ascii="Times New Roman"/>
                <w:b w:val="false"/>
                <w:i w:val="false"/>
                <w:color w:val="000000"/>
                <w:sz w:val="20"/>
              </w:rPr>
              <w:t>
2</w:t>
            </w:r>
          </w:p>
          <w:bookmarkEnd w:id="377"/>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w:t>
            </w:r>
            <w:r>
              <w:br/>
            </w:r>
            <w:r>
              <w:rPr>
                <w:rFonts w:ascii="Times New Roman"/>
                <w:b w:val="false"/>
                <w:i w:val="false"/>
                <w:color w:val="000000"/>
                <w:sz w:val="20"/>
              </w:rPr>
              <w:t>
Саумалкөл ауылы 20 шағын ауданы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8"/>
          <w:p>
            <w:pPr>
              <w:spacing w:after="20"/>
              <w:ind w:left="20"/>
              <w:jc w:val="both"/>
            </w:pPr>
            <w:r>
              <w:rPr>
                <w:rFonts w:ascii="Times New Roman"/>
                <w:b w:val="false"/>
                <w:i w:val="false"/>
                <w:color w:val="000000"/>
                <w:sz w:val="20"/>
              </w:rPr>
              <w:t>
Ақжар ауданы</w:t>
            </w:r>
          </w:p>
          <w:bookmarkEnd w:id="378"/>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9"/>
          <w:p>
            <w:pPr>
              <w:spacing w:after="20"/>
              <w:ind w:left="20"/>
              <w:jc w:val="both"/>
            </w:pPr>
            <w:r>
              <w:rPr>
                <w:rFonts w:ascii="Times New Roman"/>
                <w:b w:val="false"/>
                <w:i w:val="false"/>
                <w:color w:val="000000"/>
                <w:sz w:val="20"/>
              </w:rPr>
              <w:t>
3</w:t>
            </w:r>
          </w:p>
          <w:bookmarkEnd w:id="379"/>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w:t>
            </w:r>
            <w:r>
              <w:br/>
            </w:r>
            <w:r>
              <w:rPr>
                <w:rFonts w:ascii="Times New Roman"/>
                <w:b w:val="false"/>
                <w:i w:val="false"/>
                <w:color w:val="000000"/>
                <w:sz w:val="20"/>
              </w:rPr>
              <w:t xml:space="preserve">
Талшық ауылы </w:t>
            </w:r>
            <w:r>
              <w:br/>
            </w:r>
            <w:r>
              <w:rPr>
                <w:rFonts w:ascii="Times New Roman"/>
                <w:b w:val="false"/>
                <w:i w:val="false"/>
                <w:color w:val="000000"/>
                <w:sz w:val="20"/>
              </w:rPr>
              <w:t xml:space="preserve">
Целинная көшесі, 13а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0"/>
          <w:p>
            <w:pPr>
              <w:spacing w:after="20"/>
              <w:ind w:left="20"/>
              <w:jc w:val="both"/>
            </w:pPr>
            <w:r>
              <w:rPr>
                <w:rFonts w:ascii="Times New Roman"/>
                <w:b w:val="false"/>
                <w:i w:val="false"/>
                <w:color w:val="000000"/>
                <w:sz w:val="20"/>
              </w:rPr>
              <w:t>
Аққайың ауданы</w:t>
            </w:r>
          </w:p>
          <w:bookmarkEnd w:id="380"/>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1"/>
          <w:p>
            <w:pPr>
              <w:spacing w:after="20"/>
              <w:ind w:left="20"/>
              <w:jc w:val="both"/>
            </w:pPr>
            <w:r>
              <w:rPr>
                <w:rFonts w:ascii="Times New Roman"/>
                <w:b w:val="false"/>
                <w:i w:val="false"/>
                <w:color w:val="000000"/>
                <w:sz w:val="20"/>
              </w:rPr>
              <w:t>
4</w:t>
            </w:r>
          </w:p>
          <w:bookmarkEnd w:id="381"/>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xml:space="preserve">
Смирново ауылы </w:t>
            </w:r>
            <w:r>
              <w:br/>
            </w:r>
            <w:r>
              <w:rPr>
                <w:rFonts w:ascii="Times New Roman"/>
                <w:b w:val="false"/>
                <w:i w:val="false"/>
                <w:color w:val="000000"/>
                <w:sz w:val="20"/>
              </w:rPr>
              <w:t>
Труд көшесі, 16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2"/>
          <w:p>
            <w:pPr>
              <w:spacing w:after="20"/>
              <w:ind w:left="20"/>
              <w:jc w:val="both"/>
            </w:pPr>
            <w:r>
              <w:rPr>
                <w:rFonts w:ascii="Times New Roman"/>
                <w:b w:val="false"/>
                <w:i w:val="false"/>
                <w:color w:val="000000"/>
                <w:sz w:val="20"/>
              </w:rPr>
              <w:t>
Есіл ауданы</w:t>
            </w:r>
          </w:p>
          <w:bookmarkEnd w:id="382"/>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3"/>
          <w:p>
            <w:pPr>
              <w:spacing w:after="20"/>
              <w:ind w:left="20"/>
              <w:jc w:val="both"/>
            </w:pPr>
            <w:r>
              <w:rPr>
                <w:rFonts w:ascii="Times New Roman"/>
                <w:b w:val="false"/>
                <w:i w:val="false"/>
                <w:color w:val="000000"/>
                <w:sz w:val="20"/>
              </w:rPr>
              <w:t>
5</w:t>
            </w:r>
          </w:p>
          <w:bookmarkEnd w:id="383"/>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4"/>
          <w:p>
            <w:pPr>
              <w:spacing w:after="20"/>
              <w:ind w:left="20"/>
              <w:jc w:val="both"/>
            </w:pPr>
            <w:r>
              <w:rPr>
                <w:rFonts w:ascii="Times New Roman"/>
                <w:b w:val="false"/>
                <w:i w:val="false"/>
                <w:color w:val="000000"/>
                <w:sz w:val="20"/>
              </w:rPr>
              <w:t>
Жамбыл ауданы</w:t>
            </w:r>
          </w:p>
          <w:bookmarkEnd w:id="384"/>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5"/>
          <w:p>
            <w:pPr>
              <w:spacing w:after="20"/>
              <w:ind w:left="20"/>
              <w:jc w:val="both"/>
            </w:pPr>
            <w:r>
              <w:rPr>
                <w:rFonts w:ascii="Times New Roman"/>
                <w:b w:val="false"/>
                <w:i w:val="false"/>
                <w:color w:val="000000"/>
                <w:sz w:val="20"/>
              </w:rPr>
              <w:t>
6</w:t>
            </w:r>
          </w:p>
          <w:bookmarkEnd w:id="385"/>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xml:space="preserve">
Пресновка ауылы </w:t>
            </w:r>
            <w:r>
              <w:br/>
            </w:r>
            <w:r>
              <w:rPr>
                <w:rFonts w:ascii="Times New Roman"/>
                <w:b w:val="false"/>
                <w:i w:val="false"/>
                <w:color w:val="000000"/>
                <w:sz w:val="20"/>
              </w:rPr>
              <w:t xml:space="preserve">
Шайкина көшесі, 30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6"/>
          <w:p>
            <w:pPr>
              <w:spacing w:after="20"/>
              <w:ind w:left="20"/>
              <w:jc w:val="both"/>
            </w:pPr>
            <w:r>
              <w:rPr>
                <w:rFonts w:ascii="Times New Roman"/>
                <w:b w:val="false"/>
                <w:i w:val="false"/>
                <w:color w:val="000000"/>
                <w:sz w:val="20"/>
              </w:rPr>
              <w:t>
Мағжан Жұмабаев ауданы</w:t>
            </w:r>
          </w:p>
          <w:bookmarkEnd w:id="386"/>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7"/>
          <w:p>
            <w:pPr>
              <w:spacing w:after="20"/>
              <w:ind w:left="20"/>
              <w:jc w:val="both"/>
            </w:pPr>
            <w:r>
              <w:rPr>
                <w:rFonts w:ascii="Times New Roman"/>
                <w:b w:val="false"/>
                <w:i w:val="false"/>
                <w:color w:val="000000"/>
                <w:sz w:val="20"/>
              </w:rPr>
              <w:t>
7</w:t>
            </w:r>
          </w:p>
          <w:bookmarkEnd w:id="387"/>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w:t>
            </w:r>
            <w:r>
              <w:br/>
            </w:r>
            <w:r>
              <w:rPr>
                <w:rFonts w:ascii="Times New Roman"/>
                <w:b w:val="false"/>
                <w:i w:val="false"/>
                <w:color w:val="000000"/>
                <w:sz w:val="20"/>
              </w:rPr>
              <w:t>
Комаров көшесі,16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8"/>
          <w:p>
            <w:pPr>
              <w:spacing w:after="20"/>
              <w:ind w:left="20"/>
              <w:jc w:val="both"/>
            </w:pPr>
            <w:r>
              <w:rPr>
                <w:rFonts w:ascii="Times New Roman"/>
                <w:b w:val="false"/>
                <w:i w:val="false"/>
                <w:color w:val="000000"/>
                <w:sz w:val="20"/>
              </w:rPr>
              <w:t>
Қызылжар ауданы</w:t>
            </w:r>
          </w:p>
          <w:bookmarkEnd w:id="388"/>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9"/>
          <w:p>
            <w:pPr>
              <w:spacing w:after="20"/>
              <w:ind w:left="20"/>
              <w:jc w:val="both"/>
            </w:pPr>
            <w:r>
              <w:rPr>
                <w:rFonts w:ascii="Times New Roman"/>
                <w:b w:val="false"/>
                <w:i w:val="false"/>
                <w:color w:val="000000"/>
                <w:sz w:val="20"/>
              </w:rPr>
              <w:t>
8</w:t>
            </w:r>
          </w:p>
          <w:bookmarkEnd w:id="389"/>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xml:space="preserve">
Бескөл ауылы </w:t>
            </w:r>
            <w:r>
              <w:br/>
            </w:r>
            <w:r>
              <w:rPr>
                <w:rFonts w:ascii="Times New Roman"/>
                <w:b w:val="false"/>
                <w:i w:val="false"/>
                <w:color w:val="000000"/>
                <w:sz w:val="20"/>
              </w:rPr>
              <w:t>
Молодежная көшесі, 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0"/>
          <w:p>
            <w:pPr>
              <w:spacing w:after="20"/>
              <w:ind w:left="20"/>
              <w:jc w:val="both"/>
            </w:pPr>
            <w:r>
              <w:rPr>
                <w:rFonts w:ascii="Times New Roman"/>
                <w:b w:val="false"/>
                <w:i w:val="false"/>
                <w:color w:val="000000"/>
                <w:sz w:val="20"/>
              </w:rPr>
              <w:t>
Мамлют ауданы</w:t>
            </w:r>
          </w:p>
          <w:bookmarkEnd w:id="390"/>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1"/>
          <w:p>
            <w:pPr>
              <w:spacing w:after="20"/>
              <w:ind w:left="20"/>
              <w:jc w:val="both"/>
            </w:pPr>
            <w:r>
              <w:rPr>
                <w:rFonts w:ascii="Times New Roman"/>
                <w:b w:val="false"/>
                <w:i w:val="false"/>
                <w:color w:val="000000"/>
                <w:sz w:val="20"/>
              </w:rPr>
              <w:t>
9</w:t>
            </w:r>
          </w:p>
          <w:bookmarkEnd w:id="391"/>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Абай Құнанбаев көшесі, 5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2"/>
          <w:p>
            <w:pPr>
              <w:spacing w:after="20"/>
              <w:ind w:left="20"/>
              <w:jc w:val="both"/>
            </w:pPr>
            <w:r>
              <w:rPr>
                <w:rFonts w:ascii="Times New Roman"/>
                <w:b w:val="false"/>
                <w:i w:val="false"/>
                <w:color w:val="000000"/>
                <w:sz w:val="20"/>
              </w:rPr>
              <w:t>
Ғабит Мүсірепов атындағы аудан</w:t>
            </w:r>
          </w:p>
          <w:bookmarkEnd w:id="392"/>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3"/>
          <w:p>
            <w:pPr>
              <w:spacing w:after="20"/>
              <w:ind w:left="20"/>
              <w:jc w:val="both"/>
            </w:pPr>
            <w:r>
              <w:rPr>
                <w:rFonts w:ascii="Times New Roman"/>
                <w:b w:val="false"/>
                <w:i w:val="false"/>
                <w:color w:val="000000"/>
                <w:sz w:val="20"/>
              </w:rPr>
              <w:t>
10</w:t>
            </w:r>
          </w:p>
          <w:bookmarkEnd w:id="393"/>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коммуналдық мемлекеттік мекемесі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Ленин көшесі, 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4"/>
          <w:p>
            <w:pPr>
              <w:spacing w:after="20"/>
              <w:ind w:left="20"/>
              <w:jc w:val="both"/>
            </w:pPr>
            <w:r>
              <w:rPr>
                <w:rFonts w:ascii="Times New Roman"/>
                <w:b w:val="false"/>
                <w:i w:val="false"/>
                <w:color w:val="000000"/>
                <w:sz w:val="20"/>
              </w:rPr>
              <w:t>
Тайынша ауданы</w:t>
            </w:r>
          </w:p>
          <w:bookmarkEnd w:id="394"/>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5"/>
          <w:p>
            <w:pPr>
              <w:spacing w:after="20"/>
              <w:ind w:left="20"/>
              <w:jc w:val="both"/>
            </w:pPr>
            <w:r>
              <w:rPr>
                <w:rFonts w:ascii="Times New Roman"/>
                <w:b w:val="false"/>
                <w:i w:val="false"/>
                <w:color w:val="000000"/>
                <w:sz w:val="20"/>
              </w:rPr>
              <w:t>
11</w:t>
            </w:r>
          </w:p>
          <w:bookmarkEnd w:id="395"/>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қаласы </w:t>
            </w:r>
            <w:r>
              <w:br/>
            </w:r>
            <w:r>
              <w:rPr>
                <w:rFonts w:ascii="Times New Roman"/>
                <w:b w:val="false"/>
                <w:i w:val="false"/>
                <w:color w:val="000000"/>
                <w:sz w:val="20"/>
              </w:rPr>
              <w:t>
Қазақстан Конституциясы көшесі, 206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6"/>
          <w:p>
            <w:pPr>
              <w:spacing w:after="20"/>
              <w:ind w:left="20"/>
              <w:jc w:val="both"/>
            </w:pPr>
            <w:r>
              <w:rPr>
                <w:rFonts w:ascii="Times New Roman"/>
                <w:b w:val="false"/>
                <w:i w:val="false"/>
                <w:color w:val="000000"/>
                <w:sz w:val="20"/>
              </w:rPr>
              <w:t>
Тимирязев ауданы</w:t>
            </w:r>
          </w:p>
          <w:bookmarkEnd w:id="396"/>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12</w:t>
            </w:r>
          </w:p>
          <w:bookmarkEnd w:id="397"/>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коммуналдық мемлекеттік мекемесі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w:t>
            </w:r>
            <w:r>
              <w:br/>
            </w:r>
            <w:r>
              <w:rPr>
                <w:rFonts w:ascii="Times New Roman"/>
                <w:b w:val="false"/>
                <w:i w:val="false"/>
                <w:color w:val="000000"/>
                <w:sz w:val="20"/>
              </w:rPr>
              <w:t xml:space="preserve">
Тимирязев ауылы </w:t>
            </w:r>
            <w:r>
              <w:br/>
            </w:r>
            <w:r>
              <w:rPr>
                <w:rFonts w:ascii="Times New Roman"/>
                <w:b w:val="false"/>
                <w:i w:val="false"/>
                <w:color w:val="000000"/>
                <w:sz w:val="20"/>
              </w:rPr>
              <w:t>
Уәлиханов көшесі, 25</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8"/>
          <w:p>
            <w:pPr>
              <w:spacing w:after="20"/>
              <w:ind w:left="20"/>
              <w:jc w:val="both"/>
            </w:pPr>
            <w:r>
              <w:rPr>
                <w:rFonts w:ascii="Times New Roman"/>
                <w:b w:val="false"/>
                <w:i w:val="false"/>
                <w:color w:val="000000"/>
                <w:sz w:val="20"/>
              </w:rPr>
              <w:t>
Уәлиханов ауданы</w:t>
            </w:r>
          </w:p>
          <w:bookmarkEnd w:id="398"/>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9"/>
          <w:p>
            <w:pPr>
              <w:spacing w:after="20"/>
              <w:ind w:left="20"/>
              <w:jc w:val="both"/>
            </w:pPr>
            <w:r>
              <w:rPr>
                <w:rFonts w:ascii="Times New Roman"/>
                <w:b w:val="false"/>
                <w:i w:val="false"/>
                <w:color w:val="000000"/>
                <w:sz w:val="20"/>
              </w:rPr>
              <w:t>
13</w:t>
            </w:r>
          </w:p>
          <w:bookmarkEnd w:id="399"/>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коммуналдық мемлекеттік мекемесі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w:t>
            </w:r>
            <w:r>
              <w:br/>
            </w:r>
            <w:r>
              <w:rPr>
                <w:rFonts w:ascii="Times New Roman"/>
                <w:b w:val="false"/>
                <w:i w:val="false"/>
                <w:color w:val="000000"/>
                <w:sz w:val="20"/>
              </w:rPr>
              <w:t xml:space="preserve">
Кішкенекөл ауылы </w:t>
            </w:r>
            <w:r>
              <w:br/>
            </w:r>
            <w:r>
              <w:rPr>
                <w:rFonts w:ascii="Times New Roman"/>
                <w:b w:val="false"/>
                <w:i w:val="false"/>
                <w:color w:val="000000"/>
                <w:sz w:val="20"/>
              </w:rPr>
              <w:t>
Жамбыл көшесі, 76</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0"/>
          <w:p>
            <w:pPr>
              <w:spacing w:after="20"/>
              <w:ind w:left="20"/>
              <w:jc w:val="both"/>
            </w:pPr>
            <w:r>
              <w:rPr>
                <w:rFonts w:ascii="Times New Roman"/>
                <w:b w:val="false"/>
                <w:i w:val="false"/>
                <w:color w:val="000000"/>
                <w:sz w:val="20"/>
              </w:rPr>
              <w:t>
Шал ақын ауданы</w:t>
            </w:r>
          </w:p>
          <w:bookmarkEnd w:id="400"/>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1"/>
          <w:p>
            <w:pPr>
              <w:spacing w:after="20"/>
              <w:ind w:left="20"/>
              <w:jc w:val="both"/>
            </w:pPr>
            <w:r>
              <w:rPr>
                <w:rFonts w:ascii="Times New Roman"/>
                <w:b w:val="false"/>
                <w:i w:val="false"/>
                <w:color w:val="000000"/>
                <w:sz w:val="20"/>
              </w:rPr>
              <w:t>
14</w:t>
            </w:r>
          </w:p>
          <w:bookmarkEnd w:id="401"/>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коммуналдық мемлекеттік мекемесі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xml:space="preserve">
Сергеев қаласы </w:t>
            </w:r>
            <w:r>
              <w:br/>
            </w:r>
            <w:r>
              <w:rPr>
                <w:rFonts w:ascii="Times New Roman"/>
                <w:b w:val="false"/>
                <w:i w:val="false"/>
                <w:color w:val="000000"/>
                <w:sz w:val="20"/>
              </w:rPr>
              <w:t>
Желтоқсан көшесі, 14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13.00-ден 14.30-ға дейін түскі үзіліспен дүйсенбіден бастап жұма аралығында қоса алғанда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 адамдарды есепке қою" мемлекеттік көрсетілетін қызмет регламентіне 2-қосымша</w:t>
            </w:r>
          </w:p>
        </w:tc>
      </w:tr>
    </w:tbl>
    <w:bookmarkStart w:name="z427" w:id="40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402"/>
    <w:bookmarkStart w:name="z428" w:id="403"/>
    <w:p>
      <w:pPr>
        <w:spacing w:after="0"/>
        <w:ind w:left="0"/>
        <w:jc w:val="left"/>
      </w:pPr>
    </w:p>
    <w:bookmarkEnd w:id="403"/>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57600"/>
                    </a:xfrm>
                    <a:prstGeom prst="rect">
                      <a:avLst/>
                    </a:prstGeom>
                  </pic:spPr>
                </pic:pic>
              </a:graphicData>
            </a:graphic>
          </wp:inline>
        </w:drawing>
      </w:r>
    </w:p>
    <w:p>
      <w:pPr>
        <w:spacing w:after="0"/>
        <w:ind w:left="0"/>
        <w:jc w:val="left"/>
      </w:pPr>
      <w:r>
        <w:br/>
      </w:r>
    </w:p>
    <w:bookmarkStart w:name="z429" w:id="404"/>
    <w:p>
      <w:pPr>
        <w:spacing w:after="0"/>
        <w:ind w:left="0"/>
        <w:jc w:val="left"/>
      </w:pPr>
      <w:r>
        <w:rPr>
          <w:rFonts w:ascii="Times New Roman"/>
          <w:b/>
          <w:i w:val="false"/>
          <w:color w:val="000000"/>
        </w:rPr>
        <w:t xml:space="preserve"> Шартты белгілер:</w:t>
      </w:r>
    </w:p>
    <w:bookmarkEnd w:id="404"/>
    <w:bookmarkStart w:name="z430" w:id="405"/>
    <w:p>
      <w:pPr>
        <w:spacing w:after="0"/>
        <w:ind w:left="0"/>
        <w:jc w:val="left"/>
      </w:pPr>
    </w:p>
    <w:bookmarkEnd w:id="405"/>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498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 адамдарды есепке қою" мемлекеттік көрсетілетін қызмет регламентіне 3-қосымша</w:t>
            </w:r>
          </w:p>
        </w:tc>
      </w:tr>
    </w:tbl>
    <w:bookmarkStart w:name="z432" w:id="406"/>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406"/>
    <w:bookmarkStart w:name="z433" w:id="407"/>
    <w:p>
      <w:pPr>
        <w:spacing w:after="0"/>
        <w:ind w:left="0"/>
        <w:jc w:val="left"/>
      </w:pPr>
    </w:p>
    <w:bookmarkEnd w:id="407"/>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76700"/>
                    </a:xfrm>
                    <a:prstGeom prst="rect">
                      <a:avLst/>
                    </a:prstGeom>
                  </pic:spPr>
                </pic:pic>
              </a:graphicData>
            </a:graphic>
          </wp:inline>
        </w:drawing>
      </w:r>
    </w:p>
    <w:p>
      <w:pPr>
        <w:spacing w:after="0"/>
        <w:ind w:left="0"/>
        <w:jc w:val="left"/>
      </w:pPr>
      <w:r>
        <w:br/>
      </w:r>
    </w:p>
    <w:bookmarkStart w:name="z434" w:id="408"/>
    <w:p>
      <w:pPr>
        <w:spacing w:after="0"/>
        <w:ind w:left="0"/>
        <w:jc w:val="left"/>
      </w:pPr>
      <w:r>
        <w:rPr>
          <w:rFonts w:ascii="Times New Roman"/>
          <w:b/>
          <w:i w:val="false"/>
          <w:color w:val="000000"/>
        </w:rPr>
        <w:t xml:space="preserve"> Шартты белгілер:</w:t>
      </w:r>
    </w:p>
    <w:bookmarkEnd w:id="408"/>
    <w:bookmarkStart w:name="z435" w:id="409"/>
    <w:p>
      <w:pPr>
        <w:spacing w:after="0"/>
        <w:ind w:left="0"/>
        <w:jc w:val="left"/>
      </w:pPr>
    </w:p>
    <w:bookmarkEnd w:id="409"/>
    <w:p>
      <w:pPr>
        <w:spacing w:after="0"/>
        <w:ind w:left="0"/>
        <w:jc w:val="both"/>
      </w:pPr>
      <w:r>
        <w:drawing>
          <wp:inline distT="0" distB="0" distL="0" distR="0">
            <wp:extent cx="7810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349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