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c0f32" w14:textId="49c0f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Діни әдебиетті және діни мазмұндағы өзге де ақпараттық материалдарды, діни мақсаттағы заттарды тарату үшін арнайы тұрақты үй-жайлардың орналастырылуын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әкімдігінің 2017 жылғы 3 қарашадағы № 438 қаулысы. Солтүстік Қазақстан облысының Әділет департаментінде 2017 жылғы 13 қарашада № 4365 болып тіркелді.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"Діни қызмет және діни бірлестіктер туралы" Қазақстан Республикасының 2011 жылғы 11 қазандағы Заңының 5-бабы </w:t>
      </w:r>
      <w:r>
        <w:rPr>
          <w:rFonts w:ascii="Times New Roman"/>
          <w:b w:val="false"/>
          <w:i w:val="false"/>
          <w:color w:val="000000"/>
          <w:sz w:val="28"/>
        </w:rPr>
        <w:t>7)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Діни әдебиетті және діни мазмұндағы өзге де ақпараттық материалдарды, діни мақсаттағы заттарды тарату үшін арнайы тұрақты үй-жайлардың орналастырылуы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 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қаулының орындалуын бақылау Солтүстік Қазақстан облысы әкімінің жетекшілік ететін мәселері жөніндегі орынбасарына жүктелсін.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 жаңа редакцияда - Солтүстік Қазақстан облысы əкімдігінің 11.02.2020 </w:t>
      </w:r>
      <w:r>
        <w:rPr>
          <w:rFonts w:ascii="Times New Roman"/>
          <w:b w:val="false"/>
          <w:i w:val="false"/>
          <w:color w:val="000000"/>
          <w:sz w:val="28"/>
        </w:rPr>
        <w:t>№ 26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Ақсақалов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облысының әкімдігінің 2017 жылғы "03" қарашадағы № 438 қаулысымен бекітілді</w:t>
            </w:r>
          </w:p>
        </w:tc>
      </w:tr>
    </w:tbl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Діни әдебиетті және діни мазмұндағы өзге де ақпараттық материалдарды, діни мақсаттағы заттарды тарату үшін арнайы тұрақты үй-жайлардың орналастырылуы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Солтүстік Қазақстан облысы əкімдігінің 11.02.2020 </w:t>
      </w:r>
      <w:r>
        <w:rPr>
          <w:rFonts w:ascii="Times New Roman"/>
          <w:b w:val="false"/>
          <w:i w:val="false"/>
          <w:color w:val="ff0000"/>
          <w:sz w:val="28"/>
        </w:rPr>
        <w:t>№ 26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енгізіледі); 08.01.2021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33"/>
        <w:gridCol w:w="4751"/>
        <w:gridCol w:w="5116"/>
      </w:tblGrid>
      <w:tr>
        <w:trPr>
          <w:trHeight w:val="30" w:hRule="atLeast"/>
        </w:trPr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Мекенжайы</w:t>
            </w:r>
          </w:p>
        </w:tc>
      </w:tr>
      <w:tr>
        <w:trPr>
          <w:trHeight w:val="30" w:hRule="atLeast"/>
        </w:trPr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кәсіпкер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"Куминова Елена Владимировна"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"Школьник" дүкені</w:t>
            </w:r>
          </w:p>
          <w:bookmarkEnd w:id="5"/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Интернационал көшесі, 71</w:t>
            </w:r>
          </w:p>
          <w:bookmarkEnd w:id="6"/>
        </w:tc>
      </w:tr>
      <w:tr>
        <w:trPr>
          <w:trHeight w:val="30" w:hRule="atLeast"/>
        </w:trPr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кәсіпкер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"Куминова Елена Владимировна" "Карандаш" дүкені</w:t>
            </w:r>
          </w:p>
          <w:bookmarkEnd w:id="7"/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Евней Бөкетов атындағы көше, 51</w:t>
            </w:r>
          </w:p>
          <w:bookmarkEnd w:id="8"/>
        </w:tc>
      </w:tr>
      <w:tr>
        <w:trPr>
          <w:trHeight w:val="30" w:hRule="atLeast"/>
        </w:trPr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кәсіпкер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"Садакова Ольга Геннадьевна"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"Пеликан" дүкені</w:t>
            </w:r>
          </w:p>
          <w:bookmarkEnd w:id="9"/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Хименко көшесі, 10 "А"</w:t>
            </w:r>
          </w:p>
          <w:bookmarkEnd w:id="10"/>
        </w:tc>
      </w:tr>
      <w:tr>
        <w:trPr>
          <w:trHeight w:val="30" w:hRule="atLeast"/>
        </w:trPr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кәсіпкер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"Садакова Ольга Геннадьевна"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"Кнопка" дүкені</w:t>
            </w:r>
          </w:p>
          <w:bookmarkEnd w:id="11"/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Нұрсұлтан Назарбаев көшесі, 111</w:t>
            </w:r>
          </w:p>
          <w:bookmarkEnd w:id="12"/>
        </w:tc>
      </w:tr>
      <w:tr>
        <w:trPr>
          <w:trHeight w:val="30" w:hRule="atLeast"/>
        </w:trPr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кәсіпкер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"Садакова Ольга Геннадьевна"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"Книги" дүкені</w:t>
            </w:r>
          </w:p>
          <w:bookmarkEnd w:id="13"/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Конституциясы көшесі, 14</w:t>
            </w:r>
          </w:p>
          <w:bookmarkEnd w:id="14"/>
        </w:tc>
      </w:tr>
      <w:tr>
        <w:trPr>
          <w:trHeight w:val="30" w:hRule="atLeast"/>
        </w:trPr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кәсіпкер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"Садаков Валерий Геннадьевич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"Мир школьника" дүкені</w:t>
            </w:r>
          </w:p>
          <w:bookmarkEnd w:id="15"/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Кәрім Сүтішев көшесі, 49</w:t>
            </w:r>
          </w:p>
          <w:bookmarkEnd w:id="16"/>
        </w:tc>
      </w:tr>
      <w:tr>
        <w:trPr>
          <w:trHeight w:val="30" w:hRule="atLeast"/>
        </w:trPr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кәсіпкер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"Харнам Андрей Александрович"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"Спутник" сауда үйі</w:t>
            </w:r>
          </w:p>
          <w:bookmarkEnd w:id="17"/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Евней Бөкетов атындағы көше, 44</w:t>
            </w:r>
          </w:p>
          <w:bookmarkEnd w:id="18"/>
        </w:tc>
      </w:tr>
      <w:tr>
        <w:trPr>
          <w:trHeight w:val="30" w:hRule="atLeast"/>
        </w:trPr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кәсіпкер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"Стебаева Елена Александровна"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"Пять звезд" сауда үйі</w:t>
            </w:r>
          </w:p>
          <w:bookmarkEnd w:id="19"/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Ыбырай Алтынсарин атындағы көше, 164</w:t>
            </w:r>
          </w:p>
          <w:bookmarkEnd w:id="20"/>
        </w:tc>
      </w:tr>
      <w:tr>
        <w:trPr>
          <w:trHeight w:val="30" w:hRule="atLeast"/>
        </w:trPr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кәсіпкер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"Боев Вячеслав Леонидович"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"Рахмет" сауда үйі</w:t>
            </w:r>
          </w:p>
          <w:bookmarkEnd w:id="21"/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Кәрім Сүтішев көшесі, 58 "Б"</w:t>
            </w:r>
          </w:p>
          <w:bookmarkEnd w:id="22"/>
        </w:tc>
      </w:tr>
      <w:tr>
        <w:trPr>
          <w:trHeight w:val="30" w:hRule="atLeast"/>
        </w:trPr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кәсіпкер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"Ахметова С. С."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"Караван" дүкені</w:t>
            </w:r>
          </w:p>
          <w:bookmarkEnd w:id="23"/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Нұрсұлтан Назарбаев көшесі, 246</w:t>
            </w:r>
          </w:p>
          <w:bookmarkEnd w:id="24"/>
        </w:tc>
      </w:tr>
      <w:tr>
        <w:trPr>
          <w:trHeight w:val="30" w:hRule="atLeast"/>
        </w:trPr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"Алтын Адал" сауда базары жауапкершілігі шектеулі серектестігі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көшесі, 30 "А"</w:t>
            </w:r>
          </w:p>
          <w:bookmarkEnd w:id="25"/>
        </w:tc>
      </w:tr>
      <w:tr>
        <w:trPr>
          <w:trHeight w:val="30" w:hRule="atLeast"/>
        </w:trPr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кәсіпкер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"Гладкий А. В."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"Орталық Базар" жаппалы әмбебап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базары</w:t>
            </w:r>
          </w:p>
          <w:bookmarkEnd w:id="26"/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Саумалкөл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Янко көшесі, 40</w:t>
            </w:r>
          </w:p>
          <w:bookmarkEnd w:id="27"/>
        </w:tc>
      </w:tr>
      <w:tr>
        <w:trPr>
          <w:trHeight w:val="30" w:hRule="atLeast"/>
        </w:trPr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кәсіпкер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"Зайцева Г. А."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"Буратино" дүкені</w:t>
            </w:r>
          </w:p>
          <w:bookmarkEnd w:id="28"/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Интернационал көшесі, 22</w:t>
            </w:r>
          </w:p>
          <w:bookmarkEnd w:id="29"/>
        </w:tc>
      </w:tr>
      <w:tr>
        <w:trPr>
          <w:trHeight w:val="30" w:hRule="atLeast"/>
        </w:trPr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кәсіпкер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"Белоножко В.А."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"Страна товаров" дүкені</w:t>
            </w:r>
          </w:p>
          <w:bookmarkEnd w:id="30"/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көшесі, 27</w:t>
            </w:r>
          </w:p>
          <w:bookmarkEnd w:id="31"/>
        </w:tc>
      </w:tr>
      <w:tr>
        <w:trPr>
          <w:trHeight w:val="30" w:hRule="atLeast"/>
        </w:trPr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кәсіпкер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"Бектемиров Амир Усманович"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"Дария базары"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жауапкершілігі шектеулі серіктестігі</w:t>
            </w:r>
          </w:p>
          <w:bookmarkEnd w:id="32"/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Бостандық көшесі, 22 "А"</w:t>
            </w:r>
          </w:p>
          <w:bookmarkEnd w:id="33"/>
        </w:tc>
      </w:tr>
      <w:tr>
        <w:trPr>
          <w:trHeight w:val="30" w:hRule="atLeast"/>
        </w:trPr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облыстық Кришна санасы қоғамы" жергілікті діни бірлестігі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Свободная көшесі, 29</w:t>
            </w:r>
          </w:p>
          <w:bookmarkEnd w:id="34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