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beec7" w14:textId="8bbee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 мәслихатының аппараты" коммуналдық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мәслихатының 2017 жылғы 12 сәуірдегі № 4 шешімі. Солтүстік Қазақстан облысының Әділет департаментінде 2017 жылғы 22 мамырда № 4188 болып тіркелді. Күші жойылды – Солтүстік Қазақстан облысы Петропавл қалалық мәслихатының 2018 жылғы 15 мамырдағы № 10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Петропавл қалалық мәслихатының 15.05.2018 </w:t>
      </w:r>
      <w:r>
        <w:rPr>
          <w:rFonts w:ascii="Times New Roman"/>
          <w:b w:val="false"/>
          <w:i w:val="false"/>
          <w:color w:val="ff0000"/>
          <w:sz w:val="28"/>
        </w:rPr>
        <w:t>№ 10</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2016 жылғы 29 желтоқсандағы № 110 </w:t>
      </w:r>
      <w:r>
        <w:rPr>
          <w:rFonts w:ascii="Times New Roman"/>
          <w:b w:val="false"/>
          <w:i w:val="false"/>
          <w:color w:val="000000"/>
          <w:sz w:val="28"/>
        </w:rPr>
        <w:t>бұйрығына</w:t>
      </w:r>
      <w:r>
        <w:rPr>
          <w:rFonts w:ascii="Times New Roman"/>
          <w:b w:val="false"/>
          <w:i w:val="false"/>
          <w:color w:val="000000"/>
          <w:sz w:val="28"/>
        </w:rPr>
        <w:t xml:space="preserve"> сәйкес, Петропавл қалалық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Қоса беріліп отырған "Петропавл қаласы мәслихатының аппараты" коммуналдық мемлекеттік мекемесінің "Б" корпусы мемлекеттік әкімшілік қызметшілерінің қызметін жыл сайындық бағалау әдістемесі бекітілсін.</w:t>
      </w:r>
    </w:p>
    <w:bookmarkEnd w:id="1"/>
    <w:bookmarkStart w:name="z6" w:id="2"/>
    <w:p>
      <w:pPr>
        <w:spacing w:after="0"/>
        <w:ind w:left="0"/>
        <w:jc w:val="both"/>
      </w:pPr>
      <w:r>
        <w:rPr>
          <w:rFonts w:ascii="Times New Roman"/>
          <w:b w:val="false"/>
          <w:i w:val="false"/>
          <w:color w:val="000000"/>
          <w:sz w:val="28"/>
        </w:rPr>
        <w:t xml:space="preserve">
      2. Осы шешімнің орындалуын бақылау "Петропавл қаласы мәслихатының аппараты" коммуналдық мемлекеттік мекемесінің аппарат басшысына жүктелсін. </w:t>
      </w:r>
    </w:p>
    <w:bookmarkEnd w:id="2"/>
    <w:bookmarkStart w:name="z7" w:id="3"/>
    <w:p>
      <w:pPr>
        <w:spacing w:after="0"/>
        <w:ind w:left="0"/>
        <w:jc w:val="both"/>
      </w:pPr>
      <w:r>
        <w:rPr>
          <w:rFonts w:ascii="Times New Roman"/>
          <w:b w:val="false"/>
          <w:i w:val="false"/>
          <w:color w:val="000000"/>
          <w:sz w:val="28"/>
        </w:rPr>
        <w:t xml:space="preserve">
      3. "Петропавл қаласы мәслихатының аппараты" мемлекеттік мекемесінің "Б" корпусы мемлекеттік әкімшілік қызметшілерінің қызметін жыл сайындық бағалау әдістемесін бекіту туралы" Петропавл қалалық мәслихатының 2016 жылғы 22 шілдедегі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3885 болып тіркелген, 2016 жылғы 9 қыркүйектегі "Проспект СК", "Қызылжар нұры" газетерінде жарияланған) күші жойылды деп танылсын. </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Петропавл қалалық </w:t>
            </w:r>
            <w:r>
              <w:br/>
            </w:r>
            <w:r>
              <w:rPr>
                <w:rFonts w:ascii="Times New Roman"/>
                <w:b w:val="false"/>
                <w:i/>
                <w:color w:val="000000"/>
                <w:sz w:val="20"/>
              </w:rPr>
              <w:t xml:space="preserve">мәслихат сессиясының </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Мұқышев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Петропавл қалалық </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қалалық мәслихатының 2017 жылғы 12 сәуірдегі № 4 шешімімен бекітілді</w:t>
            </w:r>
          </w:p>
        </w:tc>
      </w:tr>
    </w:tbl>
    <w:bookmarkStart w:name="z12" w:id="5"/>
    <w:p>
      <w:pPr>
        <w:spacing w:after="0"/>
        <w:ind w:left="0"/>
        <w:jc w:val="left"/>
      </w:pPr>
      <w:r>
        <w:rPr>
          <w:rFonts w:ascii="Times New Roman"/>
          <w:b/>
          <w:i w:val="false"/>
          <w:color w:val="000000"/>
        </w:rPr>
        <w:t xml:space="preserve"> "Петропавл қаласы мәслихатының аппараты" коммуналдық мемлекеттік мекемесінің "Б" корпусы мемлекеттік әкімшілік қызметшілерінің қызметін бағалаудың әдістемесі</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"Петропавл қаласы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5"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6"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7" w:id="10"/>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8"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9"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20"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21"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2" w:id="15"/>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End w:id="15"/>
    <w:bookmarkStart w:name="z23" w:id="16"/>
    <w:p>
      <w:pPr>
        <w:spacing w:after="0"/>
        <w:ind w:left="0"/>
        <w:jc w:val="both"/>
      </w:pPr>
      <w:r>
        <w:rPr>
          <w:rFonts w:ascii="Times New Roman"/>
          <w:b w:val="false"/>
          <w:i w:val="false"/>
          <w:color w:val="000000"/>
          <w:sz w:val="28"/>
        </w:rPr>
        <w:t>
      5. Жылдық бағалау:</w:t>
      </w:r>
    </w:p>
    <w:bookmarkEnd w:id="16"/>
    <w:bookmarkStart w:name="z24"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5"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6"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9"/>
    <w:bookmarkStart w:name="z27"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8"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29"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30"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1" w:id="24"/>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End w:id="24"/>
    <w:bookmarkStart w:name="z32" w:id="25"/>
    <w:p>
      <w:pPr>
        <w:spacing w:after="0"/>
        <w:ind w:left="0"/>
        <w:jc w:val="left"/>
      </w:pPr>
      <w:r>
        <w:rPr>
          <w:rFonts w:ascii="Times New Roman"/>
          <w:b/>
          <w:i w:val="false"/>
          <w:color w:val="000000"/>
        </w:rPr>
        <w:t xml:space="preserve"> 2-тарау. Жұмыстың жеке жоспарын құрастыру</w:t>
      </w:r>
    </w:p>
    <w:bookmarkEnd w:id="25"/>
    <w:bookmarkStart w:name="z33" w:id="26"/>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келесі жылдың оныншы қаңтарынан кешіктірілмей осы Әдістеменің 1-қосымшасына сәйкес нысан бойынша құрастырылады.</w:t>
      </w:r>
    </w:p>
    <w:bookmarkEnd w:id="26"/>
    <w:bookmarkStart w:name="z34" w:id="27"/>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5"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6" w:id="2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9"/>
    <w:bookmarkStart w:name="z37" w:id="30"/>
    <w:p>
      <w:pPr>
        <w:spacing w:after="0"/>
        <w:ind w:left="0"/>
        <w:jc w:val="left"/>
      </w:pPr>
      <w:r>
        <w:rPr>
          <w:rFonts w:ascii="Times New Roman"/>
          <w:b/>
          <w:i w:val="false"/>
          <w:color w:val="000000"/>
        </w:rPr>
        <w:t xml:space="preserve"> 3-тарау. Бағалауды жүргізуге дайындық</w:t>
      </w:r>
    </w:p>
    <w:bookmarkEnd w:id="30"/>
    <w:bookmarkStart w:name="z38" w:id="31"/>
    <w:p>
      <w:pPr>
        <w:spacing w:after="0"/>
        <w:ind w:left="0"/>
        <w:jc w:val="both"/>
      </w:pPr>
      <w:r>
        <w:rPr>
          <w:rFonts w:ascii="Times New Roman"/>
          <w:b w:val="false"/>
          <w:i w:val="false"/>
          <w:color w:val="000000"/>
          <w:sz w:val="28"/>
        </w:rPr>
        <w:t>
      14. Персоналды басқару қызмет Бағалау бойынша комиссия төрағасының келісімімен бағалауды өткізу кестесін қалыптастырады.</w:t>
      </w:r>
    </w:p>
    <w:bookmarkEnd w:id="31"/>
    <w:bookmarkStart w:name="z39" w:id="32"/>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40" w:id="3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3"/>
    <w:bookmarkStart w:name="z41"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4"/>
    <w:bookmarkStart w:name="z42"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5"/>
    <w:bookmarkStart w:name="z43" w:id="3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4"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5"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8"/>
    <w:bookmarkStart w:name="z46" w:id="39"/>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9"/>
    <w:bookmarkStart w:name="z47"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40"/>
    <w:bookmarkStart w:name="z48"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1"/>
    <w:bookmarkStart w:name="z49" w:id="42"/>
    <w:p>
      <w:pPr>
        <w:spacing w:after="0"/>
        <w:ind w:left="0"/>
        <w:jc w:val="both"/>
      </w:pPr>
      <w:r>
        <w:rPr>
          <w:rFonts w:ascii="Times New Roman"/>
          <w:b w:val="false"/>
          <w:i w:val="false"/>
          <w:color w:val="000000"/>
          <w:sz w:val="28"/>
        </w:rPr>
        <w:t>
      21. Еңбек тәртібін бұзуға:</w:t>
      </w:r>
    </w:p>
    <w:bookmarkEnd w:id="42"/>
    <w:bookmarkStart w:name="z50" w:id="43"/>
    <w:p>
      <w:pPr>
        <w:spacing w:after="0"/>
        <w:ind w:left="0"/>
        <w:jc w:val="both"/>
      </w:pPr>
      <w:r>
        <w:rPr>
          <w:rFonts w:ascii="Times New Roman"/>
          <w:b w:val="false"/>
          <w:i w:val="false"/>
          <w:color w:val="000000"/>
          <w:sz w:val="28"/>
        </w:rPr>
        <w:t>
      1) дәлелді себепсіз жұмысқа кешігу;</w:t>
      </w:r>
    </w:p>
    <w:bookmarkEnd w:id="43"/>
    <w:bookmarkStart w:name="z51"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2"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5"/>
    <w:bookmarkStart w:name="z53"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6"/>
    <w:bookmarkStart w:name="z54"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5"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6"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7"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0"/>
    <w:bookmarkStart w:name="z58" w:id="51"/>
    <w:p>
      <w:pPr>
        <w:spacing w:after="0"/>
        <w:ind w:left="0"/>
        <w:jc w:val="both"/>
      </w:pPr>
      <w:r>
        <w:rPr>
          <w:rFonts w:ascii="Times New Roman"/>
          <w:b w:val="false"/>
          <w:i w:val="false"/>
          <w:color w:val="000000"/>
          <w:sz w:val="28"/>
        </w:rPr>
        <w:t xml:space="preserve">
      26. Қызметшінің тікелей басшысы "Б" корпусы қызметшісінің тоқсандық қорытынды бағасын келесі формула арқылы есептейді: </w:t>
      </w:r>
    </w:p>
    <w:bookmarkEnd w:id="51"/>
    <w:bookmarkStart w:name="z59" w:id="52"/>
    <w:p>
      <w:pPr>
        <w:spacing w:after="0"/>
        <w:ind w:left="0"/>
        <w:jc w:val="both"/>
      </w:pPr>
      <w:r>
        <w:rPr>
          <w:rFonts w:ascii="Times New Roman"/>
          <w:b w:val="false"/>
          <w:i w:val="false"/>
          <w:color w:val="000000"/>
          <w:sz w:val="28"/>
        </w:rPr>
        <w:t>
       =100+а - в</w:t>
      </w:r>
    </w:p>
    <w:bookmarkEnd w:id="52"/>
    <w:bookmarkStart w:name="z60" w:id="53"/>
    <w:p>
      <w:pPr>
        <w:spacing w:after="0"/>
        <w:ind w:left="0"/>
        <w:jc w:val="both"/>
      </w:pPr>
      <w:r>
        <w:rPr>
          <w:rFonts w:ascii="Times New Roman"/>
          <w:b w:val="false"/>
          <w:i w:val="false"/>
          <w:color w:val="000000"/>
          <w:sz w:val="28"/>
        </w:rPr>
        <w:t xml:space="preserve">
       </w:t>
      </w:r>
    </w:p>
    <w:bookmarkEnd w:id="53"/>
    <w:bookmarkStart w:name="z61" w:id="54"/>
    <w:p>
      <w:pPr>
        <w:spacing w:after="0"/>
        <w:ind w:left="0"/>
        <w:jc w:val="both"/>
      </w:pPr>
      <w:r>
        <w:rPr>
          <w:rFonts w:ascii="Times New Roman"/>
          <w:b w:val="false"/>
          <w:i w:val="false"/>
          <w:color w:val="000000"/>
          <w:sz w:val="28"/>
        </w:rPr>
        <w:t>
      – тоқсандық баға;</w:t>
      </w:r>
    </w:p>
    <w:bookmarkEnd w:id="54"/>
    <w:bookmarkStart w:name="z62" w:id="55"/>
    <w:p>
      <w:pPr>
        <w:spacing w:after="0"/>
        <w:ind w:left="0"/>
        <w:jc w:val="both"/>
      </w:pPr>
      <w:r>
        <w:rPr>
          <w:rFonts w:ascii="Times New Roman"/>
          <w:b w:val="false"/>
          <w:i w:val="false"/>
          <w:color w:val="000000"/>
          <w:sz w:val="28"/>
        </w:rPr>
        <w:t>
      a – көтермелеу балдары;</w:t>
      </w:r>
    </w:p>
    <w:bookmarkEnd w:id="55"/>
    <w:bookmarkStart w:name="z63" w:id="56"/>
    <w:p>
      <w:pPr>
        <w:spacing w:after="0"/>
        <w:ind w:left="0"/>
        <w:jc w:val="both"/>
      </w:pPr>
      <w:r>
        <w:rPr>
          <w:rFonts w:ascii="Times New Roman"/>
          <w:b w:val="false"/>
          <w:i w:val="false"/>
          <w:color w:val="000000"/>
          <w:sz w:val="28"/>
        </w:rPr>
        <w:t>
      в – айыппұл балдары.</w:t>
      </w:r>
    </w:p>
    <w:bookmarkEnd w:id="56"/>
    <w:bookmarkStart w:name="z64" w:id="57"/>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7"/>
    <w:bookmarkStart w:name="z65" w:id="58"/>
    <w:p>
      <w:pPr>
        <w:spacing w:after="0"/>
        <w:ind w:left="0"/>
        <w:jc w:val="left"/>
      </w:pPr>
      <w:r>
        <w:rPr>
          <w:rFonts w:ascii="Times New Roman"/>
          <w:b/>
          <w:i w:val="false"/>
          <w:color w:val="000000"/>
        </w:rPr>
        <w:t xml:space="preserve"> 5-тарау. Жылдық бағалау</w:t>
      </w:r>
    </w:p>
    <w:bookmarkEnd w:id="58"/>
    <w:bookmarkStart w:name="z66" w:id="5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9"/>
    <w:bookmarkStart w:name="z67" w:id="6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0"/>
    <w:bookmarkStart w:name="z68" w:id="61"/>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61"/>
    <w:bookmarkStart w:name="z69" w:id="62"/>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2"/>
    <w:bookmarkStart w:name="z70"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71"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72" w:id="65"/>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5"/>
    <w:bookmarkStart w:name="z73" w:id="6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6"/>
    <w:bookmarkStart w:name="z74" w:id="6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End w:id="67"/>
    <w:bookmarkStart w:name="z75" w:id="68"/>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0,4 * + 0,6 * ,</w:t>
      </w:r>
    </w:p>
    <w:bookmarkStart w:name="z77" w:id="69"/>
    <w:p>
      <w:pPr>
        <w:spacing w:after="0"/>
        <w:ind w:left="0"/>
        <w:jc w:val="both"/>
      </w:pPr>
      <w:r>
        <w:rPr>
          <w:rFonts w:ascii="Times New Roman"/>
          <w:b w:val="false"/>
          <w:i w:val="false"/>
          <w:color w:val="000000"/>
          <w:sz w:val="28"/>
        </w:rPr>
        <w:t xml:space="preserve">
       </w:t>
      </w:r>
    </w:p>
    <w:bookmarkEnd w:id="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9" w:id="70"/>
    <w:p>
      <w:pPr>
        <w:spacing w:after="0"/>
        <w:ind w:left="0"/>
        <w:jc w:val="both"/>
      </w:pPr>
      <w:r>
        <w:rPr>
          <w:rFonts w:ascii="Times New Roman"/>
          <w:b w:val="false"/>
          <w:i w:val="false"/>
          <w:color w:val="000000"/>
          <w:sz w:val="28"/>
        </w:rPr>
        <w:t>
       – жылдық баға;,</w:t>
      </w:r>
    </w:p>
    <w:bookmarkEnd w:id="70"/>
    <w:bookmarkStart w:name="z80" w:id="71"/>
    <w:p>
      <w:pPr>
        <w:spacing w:after="0"/>
        <w:ind w:left="0"/>
        <w:jc w:val="both"/>
      </w:pPr>
      <w:r>
        <w:rPr>
          <w:rFonts w:ascii="Times New Roman"/>
          <w:b w:val="false"/>
          <w:i w:val="false"/>
          <w:color w:val="000000"/>
          <w:sz w:val="28"/>
        </w:rPr>
        <w:t xml:space="preserve">
       </w:t>
      </w:r>
    </w:p>
    <w:bookmarkEnd w:id="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2" w:id="72"/>
    <w:p>
      <w:pPr>
        <w:spacing w:after="0"/>
        <w:ind w:left="0"/>
        <w:jc w:val="both"/>
      </w:pPr>
      <w:r>
        <w:rPr>
          <w:rFonts w:ascii="Times New Roman"/>
          <w:b w:val="false"/>
          <w:i w:val="false"/>
          <w:color w:val="000000"/>
          <w:sz w:val="28"/>
        </w:rPr>
        <w:t>
      – есептік тоқсандардың орта бағасы (орта арифметикалық мән).</w:t>
      </w:r>
    </w:p>
    <w:bookmarkEnd w:id="72"/>
    <w:bookmarkStart w:name="z83" w:id="73"/>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28-тармағында көрсетілген шәкілді есепке ала отырып, бес балдық бағалар жүйесіне келтіріледі, атап айтқанда:</w:t>
      </w:r>
    </w:p>
    <w:bookmarkEnd w:id="73"/>
    <w:bookmarkStart w:name="z84" w:id="74"/>
    <w:p>
      <w:pPr>
        <w:spacing w:after="0"/>
        <w:ind w:left="0"/>
        <w:jc w:val="both"/>
      </w:pPr>
      <w:r>
        <w:rPr>
          <w:rFonts w:ascii="Times New Roman"/>
          <w:b w:val="false"/>
          <w:i w:val="false"/>
          <w:color w:val="000000"/>
          <w:sz w:val="28"/>
        </w:rPr>
        <w:t>
      "қанағаттанарлықсыз" мәнге (80 балдан төмен) – 2 балл,</w:t>
      </w:r>
    </w:p>
    <w:bookmarkEnd w:id="74"/>
    <w:bookmarkStart w:name="z85" w:id="75"/>
    <w:p>
      <w:pPr>
        <w:spacing w:after="0"/>
        <w:ind w:left="0"/>
        <w:jc w:val="both"/>
      </w:pPr>
      <w:r>
        <w:rPr>
          <w:rFonts w:ascii="Times New Roman"/>
          <w:b w:val="false"/>
          <w:i w:val="false"/>
          <w:color w:val="000000"/>
          <w:sz w:val="28"/>
        </w:rPr>
        <w:t>
      "қанағаттанарлық" мәнге (80-нен 105 балға дейін) – 3 балл,</w:t>
      </w:r>
    </w:p>
    <w:bookmarkEnd w:id="75"/>
    <w:bookmarkStart w:name="z86" w:id="76"/>
    <w:p>
      <w:pPr>
        <w:spacing w:after="0"/>
        <w:ind w:left="0"/>
        <w:jc w:val="both"/>
      </w:pPr>
      <w:r>
        <w:rPr>
          <w:rFonts w:ascii="Times New Roman"/>
          <w:b w:val="false"/>
          <w:i w:val="false"/>
          <w:color w:val="000000"/>
          <w:sz w:val="28"/>
        </w:rPr>
        <w:t>
      "тиімді" мәнге (106-дан 130 балға (қоса алғанда) дейін) – 4 балл,</w:t>
      </w:r>
    </w:p>
    <w:bookmarkEnd w:id="76"/>
    <w:bookmarkStart w:name="z87" w:id="77"/>
    <w:p>
      <w:pPr>
        <w:spacing w:after="0"/>
        <w:ind w:left="0"/>
        <w:jc w:val="both"/>
      </w:pPr>
      <w:r>
        <w:rPr>
          <w:rFonts w:ascii="Times New Roman"/>
          <w:b w:val="false"/>
          <w:i w:val="false"/>
          <w:color w:val="000000"/>
          <w:sz w:val="28"/>
        </w:rPr>
        <w:t>
      "өте жақсы" мәнге (130 балдан астам) – 5 балл;</w:t>
      </w:r>
    </w:p>
    <w:bookmarkEnd w:id="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9" w:id="78"/>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End w:id="78"/>
    <w:bookmarkStart w:name="z90" w:id="79"/>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79"/>
    <w:bookmarkStart w:name="z91" w:id="80"/>
    <w:p>
      <w:pPr>
        <w:spacing w:after="0"/>
        <w:ind w:left="0"/>
        <w:jc w:val="left"/>
      </w:pPr>
      <w:r>
        <w:rPr>
          <w:rFonts w:ascii="Times New Roman"/>
          <w:b/>
          <w:i w:val="false"/>
          <w:color w:val="000000"/>
        </w:rPr>
        <w:t xml:space="preserve"> 6-тарау. Комиссияның бағалау нәтижелерін қарауы</w:t>
      </w:r>
    </w:p>
    <w:bookmarkEnd w:id="80"/>
    <w:bookmarkStart w:name="z92" w:id="81"/>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1"/>
    <w:bookmarkStart w:name="z93" w:id="82"/>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bookmarkEnd w:id="82"/>
    <w:bookmarkStart w:name="z94" w:id="83"/>
    <w:p>
      <w:pPr>
        <w:spacing w:after="0"/>
        <w:ind w:left="0"/>
        <w:jc w:val="both"/>
      </w:pPr>
      <w:r>
        <w:rPr>
          <w:rFonts w:ascii="Times New Roman"/>
          <w:b w:val="false"/>
          <w:i w:val="false"/>
          <w:color w:val="000000"/>
          <w:sz w:val="28"/>
        </w:rPr>
        <w:t>
      1) толтырылған бағалау парақтарын;</w:t>
      </w:r>
    </w:p>
    <w:bookmarkEnd w:id="83"/>
    <w:bookmarkStart w:name="z95" w:id="84"/>
    <w:p>
      <w:pPr>
        <w:spacing w:after="0"/>
        <w:ind w:left="0"/>
        <w:jc w:val="both"/>
      </w:pPr>
      <w:r>
        <w:rPr>
          <w:rFonts w:ascii="Times New Roman"/>
          <w:b w:val="false"/>
          <w:i w:val="false"/>
          <w:color w:val="000000"/>
          <w:sz w:val="28"/>
        </w:rPr>
        <w:t>
      2) "Б" корпусы қызметшісінің лауазымдық нұсқаулығын;</w:t>
      </w:r>
    </w:p>
    <w:bookmarkEnd w:id="84"/>
    <w:bookmarkStart w:name="z96" w:id="85"/>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5"/>
    <w:bookmarkStart w:name="z97" w:id="86"/>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86"/>
    <w:bookmarkStart w:name="z98" w:id="87"/>
    <w:p>
      <w:pPr>
        <w:spacing w:after="0"/>
        <w:ind w:left="0"/>
        <w:jc w:val="both"/>
      </w:pPr>
      <w:r>
        <w:rPr>
          <w:rFonts w:ascii="Times New Roman"/>
          <w:b w:val="false"/>
          <w:i w:val="false"/>
          <w:color w:val="000000"/>
          <w:sz w:val="28"/>
        </w:rPr>
        <w:t>
      1) бағалау нәтижелерін бекітеді;</w:t>
      </w:r>
    </w:p>
    <w:bookmarkEnd w:id="87"/>
    <w:bookmarkStart w:name="z99" w:id="88"/>
    <w:p>
      <w:pPr>
        <w:spacing w:after="0"/>
        <w:ind w:left="0"/>
        <w:jc w:val="both"/>
      </w:pPr>
      <w:r>
        <w:rPr>
          <w:rFonts w:ascii="Times New Roman"/>
          <w:b w:val="false"/>
          <w:i w:val="false"/>
          <w:color w:val="000000"/>
          <w:sz w:val="28"/>
        </w:rPr>
        <w:t>
      2) бағалау нәтижелерін қайта қарайды.</w:t>
      </w:r>
    </w:p>
    <w:bookmarkEnd w:id="88"/>
    <w:bookmarkStart w:name="z100" w:id="89"/>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9"/>
    <w:bookmarkStart w:name="z101" w:id="90"/>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90"/>
    <w:bookmarkStart w:name="z102" w:id="91"/>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1"/>
    <w:bookmarkStart w:name="z103" w:id="92"/>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End w:id="92"/>
    <w:bookmarkStart w:name="z104" w:id="93"/>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персоналды басқару қызметінде сақталады.</w:t>
      </w:r>
    </w:p>
    <w:bookmarkEnd w:id="93"/>
    <w:bookmarkStart w:name="z105" w:id="94"/>
    <w:p>
      <w:pPr>
        <w:spacing w:after="0"/>
        <w:ind w:left="0"/>
        <w:jc w:val="left"/>
      </w:pPr>
      <w:r>
        <w:rPr>
          <w:rFonts w:ascii="Times New Roman"/>
          <w:b/>
          <w:i w:val="false"/>
          <w:color w:val="000000"/>
        </w:rPr>
        <w:t xml:space="preserve"> 7-тарау. Бағалау нәтижелеріне шағымдану</w:t>
      </w:r>
    </w:p>
    <w:bookmarkEnd w:id="94"/>
    <w:bookmarkStart w:name="z106" w:id="95"/>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5"/>
    <w:bookmarkStart w:name="z107" w:id="96"/>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6"/>
    <w:bookmarkStart w:name="z108" w:id="97"/>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97"/>
    <w:bookmarkStart w:name="z109" w:id="98"/>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8"/>
    <w:bookmarkStart w:name="z110" w:id="99"/>
    <w:p>
      <w:pPr>
        <w:spacing w:after="0"/>
        <w:ind w:left="0"/>
        <w:jc w:val="left"/>
      </w:pPr>
      <w:r>
        <w:rPr>
          <w:rFonts w:ascii="Times New Roman"/>
          <w:b/>
          <w:i w:val="false"/>
          <w:color w:val="000000"/>
        </w:rPr>
        <w:t xml:space="preserve"> 8-тарау. Бағалау нәтижелері бойынша шешім қабылдау</w:t>
      </w:r>
    </w:p>
    <w:bookmarkEnd w:id="99"/>
    <w:bookmarkStart w:name="z111" w:id="100"/>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0"/>
    <w:bookmarkStart w:name="z112" w:id="101"/>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1"/>
    <w:bookmarkStart w:name="z113" w:id="102"/>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2"/>
    <w:bookmarkStart w:name="z114" w:id="103"/>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End w:id="103"/>
    <w:bookmarkStart w:name="z115" w:id="104"/>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4"/>
    <w:bookmarkStart w:name="z116" w:id="105"/>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5"/>
    <w:bookmarkStart w:name="z117" w:id="106"/>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мәслихатының аппараты"коммуналдық мемлекеттік мекемесінің "Б" корпусы мемлекеттік әкімшілік қызметшілерінің қызметін бағалаудың әдістемесіне 1-қосымша</w:t>
            </w:r>
          </w:p>
        </w:tc>
      </w:tr>
    </w:tbl>
    <w:bookmarkStart w:name="z119" w:id="107"/>
    <w:p>
      <w:pPr>
        <w:spacing w:after="0"/>
        <w:ind w:left="0"/>
        <w:jc w:val="both"/>
      </w:pPr>
      <w:r>
        <w:rPr>
          <w:rFonts w:ascii="Times New Roman"/>
          <w:b w:val="false"/>
          <w:i w:val="false"/>
          <w:color w:val="000000"/>
          <w:sz w:val="28"/>
        </w:rPr>
        <w:t>
      Нысан</w:t>
      </w:r>
    </w:p>
    <w:bookmarkEnd w:id="107"/>
    <w:bookmarkStart w:name="z120" w:id="10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8"/>
    <w:bookmarkStart w:name="z121" w:id="109"/>
    <w:p>
      <w:pPr>
        <w:spacing w:after="0"/>
        <w:ind w:left="0"/>
        <w:jc w:val="both"/>
      </w:pPr>
      <w:r>
        <w:rPr>
          <w:rFonts w:ascii="Times New Roman"/>
          <w:b w:val="false"/>
          <w:i w:val="false"/>
          <w:color w:val="000000"/>
          <w:sz w:val="28"/>
        </w:rPr>
        <w:t>
       __________________________________ жыл</w:t>
      </w:r>
      <w:r>
        <w:br/>
      </w:r>
      <w:r>
        <w:rPr>
          <w:rFonts w:ascii="Times New Roman"/>
          <w:b w:val="false"/>
          <w:i w:val="false"/>
          <w:color w:val="000000"/>
          <w:sz w:val="28"/>
        </w:rPr>
        <w:t xml:space="preserve"> (жеке жоспар құрастырылатын кезең)</w:t>
      </w:r>
    </w:p>
    <w:bookmarkEnd w:id="109"/>
    <w:bookmarkStart w:name="z122" w:id="110"/>
    <w:p>
      <w:pPr>
        <w:spacing w:after="0"/>
        <w:ind w:left="0"/>
        <w:jc w:val="both"/>
      </w:pPr>
      <w:r>
        <w:rPr>
          <w:rFonts w:ascii="Times New Roman"/>
          <w:b w:val="false"/>
          <w:i w:val="false"/>
          <w:color w:val="000000"/>
          <w:sz w:val="28"/>
        </w:rPr>
        <w:t>
       Қызметшінің (тегі, аты, әкесінің аты (болған жағдайда))_______________</w:t>
      </w:r>
    </w:p>
    <w:bookmarkEnd w:id="110"/>
    <w:bookmarkStart w:name="z123" w:id="111"/>
    <w:p>
      <w:pPr>
        <w:spacing w:after="0"/>
        <w:ind w:left="0"/>
        <w:jc w:val="both"/>
      </w:pPr>
      <w:r>
        <w:rPr>
          <w:rFonts w:ascii="Times New Roman"/>
          <w:b w:val="false"/>
          <w:i w:val="false"/>
          <w:color w:val="000000"/>
          <w:sz w:val="28"/>
        </w:rPr>
        <w:t>
       Қызметшінің лауазымы: __________________________________________</w:t>
      </w:r>
    </w:p>
    <w:bookmarkEnd w:id="111"/>
    <w:bookmarkStart w:name="z124" w:id="112"/>
    <w:p>
      <w:pPr>
        <w:spacing w:after="0"/>
        <w:ind w:left="0"/>
        <w:jc w:val="both"/>
      </w:pPr>
      <w:r>
        <w:rPr>
          <w:rFonts w:ascii="Times New Roman"/>
          <w:b w:val="false"/>
          <w:i w:val="false"/>
          <w:color w:val="000000"/>
          <w:sz w:val="28"/>
        </w:rPr>
        <w:t>
       Қызметшінің құрылымдық бөлімшесінің атауы: _____________________</w:t>
      </w:r>
    </w:p>
    <w:bookmarkEnd w:id="112"/>
    <w:bookmarkStart w:name="z125" w:id="113"/>
    <w:p>
      <w:pPr>
        <w:spacing w:after="0"/>
        <w:ind w:left="0"/>
        <w:jc w:val="both"/>
      </w:pPr>
      <w:r>
        <w:rPr>
          <w:rFonts w:ascii="Times New Roman"/>
          <w:b w:val="false"/>
          <w:i w:val="false"/>
          <w:color w:val="000000"/>
          <w:sz w:val="28"/>
        </w:rPr>
        <w:t>
       __________________________________________________________________</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883"/>
        <w:gridCol w:w="2317"/>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4"/>
          <w:p>
            <w:pPr>
              <w:spacing w:after="20"/>
              <w:ind w:left="20"/>
              <w:jc w:val="both"/>
            </w:pPr>
            <w:r>
              <w:rPr>
                <w:rFonts w:ascii="Times New Roman"/>
                <w:b w:val="false"/>
                <w:i w:val="false"/>
                <w:color w:val="000000"/>
                <w:sz w:val="20"/>
              </w:rPr>
              <w:t>
№ р/с</w:t>
            </w:r>
          </w:p>
          <w:bookmarkEnd w:id="114"/>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5"/>
          <w:p>
            <w:pPr>
              <w:spacing w:after="20"/>
              <w:ind w:left="20"/>
              <w:jc w:val="both"/>
            </w:pPr>
            <w:r>
              <w:rPr>
                <w:rFonts w:ascii="Times New Roman"/>
                <w:b w:val="false"/>
                <w:i w:val="false"/>
                <w:color w:val="000000"/>
                <w:sz w:val="20"/>
              </w:rPr>
              <w:t>
1 </w:t>
            </w:r>
          </w:p>
          <w:bookmarkEnd w:id="115"/>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6"/>
          <w:p>
            <w:pPr>
              <w:spacing w:after="20"/>
              <w:ind w:left="20"/>
              <w:jc w:val="both"/>
            </w:pPr>
            <w:r>
              <w:rPr>
                <w:rFonts w:ascii="Times New Roman"/>
                <w:b w:val="false"/>
                <w:i w:val="false"/>
                <w:color w:val="000000"/>
                <w:sz w:val="20"/>
              </w:rPr>
              <w:t>
2 </w:t>
            </w:r>
          </w:p>
          <w:bookmarkEnd w:id="116"/>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7"/>
          <w:p>
            <w:pPr>
              <w:spacing w:after="20"/>
              <w:ind w:left="20"/>
              <w:jc w:val="both"/>
            </w:pPr>
            <w:r>
              <w:rPr>
                <w:rFonts w:ascii="Times New Roman"/>
                <w:b w:val="false"/>
                <w:i w:val="false"/>
                <w:color w:val="000000"/>
                <w:sz w:val="20"/>
              </w:rPr>
              <w:t>
3</w:t>
            </w:r>
          </w:p>
          <w:bookmarkEnd w:id="117"/>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8"/>
          <w:p>
            <w:pPr>
              <w:spacing w:after="20"/>
              <w:ind w:left="20"/>
              <w:jc w:val="both"/>
            </w:pPr>
            <w:r>
              <w:rPr>
                <w:rFonts w:ascii="Times New Roman"/>
                <w:b w:val="false"/>
                <w:i w:val="false"/>
                <w:color w:val="000000"/>
                <w:sz w:val="20"/>
              </w:rPr>
              <w:t>
4</w:t>
            </w:r>
          </w:p>
          <w:bookmarkEnd w:id="118"/>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1" w:id="119"/>
    <w:p>
      <w:pPr>
        <w:spacing w:after="0"/>
        <w:ind w:left="0"/>
        <w:jc w:val="both"/>
      </w:pPr>
      <w:r>
        <w:rPr>
          <w:rFonts w:ascii="Times New Roman"/>
          <w:b w:val="false"/>
          <w:i w:val="false"/>
          <w:color w:val="000000"/>
          <w:sz w:val="28"/>
        </w:rPr>
        <w:t>
      Ескертпе:</w:t>
      </w:r>
    </w:p>
    <w:bookmarkEnd w:id="119"/>
    <w:bookmarkStart w:name="z132" w:id="120"/>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20"/>
    <w:bookmarkStart w:name="z133" w:id="121"/>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2"/>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3"/>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2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мәслихатының аппараты" коммуналдық мемлекеттік мекемесінің "Б" корпусы мемлекеттік әкімшілік қызметшілерінің қызметін бағалаудың әдістемесіне 2-қосымша</w:t>
            </w:r>
          </w:p>
        </w:tc>
      </w:tr>
    </w:tbl>
    <w:bookmarkStart w:name="z139" w:id="124"/>
    <w:p>
      <w:pPr>
        <w:spacing w:after="0"/>
        <w:ind w:left="0"/>
        <w:jc w:val="both"/>
      </w:pPr>
      <w:r>
        <w:rPr>
          <w:rFonts w:ascii="Times New Roman"/>
          <w:b w:val="false"/>
          <w:i w:val="false"/>
          <w:color w:val="000000"/>
          <w:sz w:val="28"/>
        </w:rPr>
        <w:t>
      Нысан</w:t>
      </w:r>
    </w:p>
    <w:bookmarkEnd w:id="124"/>
    <w:bookmarkStart w:name="z140" w:id="125"/>
    <w:p>
      <w:pPr>
        <w:spacing w:after="0"/>
        <w:ind w:left="0"/>
        <w:jc w:val="left"/>
      </w:pPr>
      <w:r>
        <w:rPr>
          <w:rFonts w:ascii="Times New Roman"/>
          <w:b/>
          <w:i w:val="false"/>
          <w:color w:val="000000"/>
        </w:rPr>
        <w:t xml:space="preserve">  Бағалау парағы</w:t>
      </w:r>
    </w:p>
    <w:bookmarkEnd w:id="125"/>
    <w:bookmarkStart w:name="z141" w:id="126"/>
    <w:p>
      <w:pPr>
        <w:spacing w:after="0"/>
        <w:ind w:left="0"/>
        <w:jc w:val="both"/>
      </w:pPr>
      <w:r>
        <w:rPr>
          <w:rFonts w:ascii="Times New Roman"/>
          <w:b w:val="false"/>
          <w:i w:val="false"/>
          <w:color w:val="000000"/>
          <w:sz w:val="28"/>
        </w:rPr>
        <w:t>
      _____________________ тоқсан _____ жыл</w:t>
      </w:r>
      <w:r>
        <w:br/>
      </w:r>
      <w:r>
        <w:rPr>
          <w:rFonts w:ascii="Times New Roman"/>
          <w:b w:val="false"/>
          <w:i w:val="false"/>
          <w:color w:val="000000"/>
          <w:sz w:val="28"/>
        </w:rPr>
        <w:t xml:space="preserve"> (бағаланатын кезең)</w:t>
      </w:r>
    </w:p>
    <w:bookmarkEnd w:id="126"/>
    <w:bookmarkStart w:name="z142" w:id="127"/>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w:t>
      </w:r>
    </w:p>
    <w:bookmarkEnd w:id="127"/>
    <w:bookmarkStart w:name="z143" w:id="128"/>
    <w:p>
      <w:pPr>
        <w:spacing w:after="0"/>
        <w:ind w:left="0"/>
        <w:jc w:val="both"/>
      </w:pPr>
      <w:r>
        <w:rPr>
          <w:rFonts w:ascii="Times New Roman"/>
          <w:b w:val="false"/>
          <w:i w:val="false"/>
          <w:color w:val="000000"/>
          <w:sz w:val="28"/>
        </w:rPr>
        <w:t>
       Бағаланатын қызметшінің лауазымы: _______________________________</w:t>
      </w:r>
    </w:p>
    <w:bookmarkEnd w:id="128"/>
    <w:bookmarkStart w:name="z144" w:id="12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9"/>
    <w:bookmarkStart w:name="z145" w:id="130"/>
    <w:p>
      <w:pPr>
        <w:spacing w:after="0"/>
        <w:ind w:left="0"/>
        <w:jc w:val="both"/>
      </w:pPr>
      <w:r>
        <w:rPr>
          <w:rFonts w:ascii="Times New Roman"/>
          <w:b w:val="false"/>
          <w:i w:val="false"/>
          <w:color w:val="000000"/>
          <w:sz w:val="28"/>
        </w:rPr>
        <w:t>
       _______________________________________________________________</w:t>
      </w:r>
    </w:p>
    <w:bookmarkEnd w:id="130"/>
    <w:bookmarkStart w:name="z146" w:id="131"/>
    <w:p>
      <w:pPr>
        <w:spacing w:after="0"/>
        <w:ind w:left="0"/>
        <w:jc w:val="both"/>
      </w:pPr>
      <w:r>
        <w:rPr>
          <w:rFonts w:ascii="Times New Roman"/>
          <w:b w:val="false"/>
          <w:i w:val="false"/>
          <w:color w:val="000000"/>
          <w:sz w:val="28"/>
        </w:rPr>
        <w:t>
       Лауазымдық міндеттерді орындау бағасы:</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2128"/>
        <w:gridCol w:w="1568"/>
        <w:gridCol w:w="1568"/>
        <w:gridCol w:w="2129"/>
        <w:gridCol w:w="1568"/>
        <w:gridCol w:w="1850"/>
        <w:gridCol w:w="448"/>
      </w:tblGrid>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2"/>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r>
              <w:br/>
            </w:r>
          </w:p>
          <w:bookmarkEnd w:id="1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 </w:t>
            </w:r>
          </w:p>
        </w:tc>
        <w:tc>
          <w:tcPr>
            <w:tcW w:w="0" w:type="auto"/>
            <w:vMerge/>
            <w:tcBorders>
              <w:top w:val="nil"/>
              <w:left w:val="single" w:color="cfcfcf" w:sz="5"/>
              <w:bottom w:val="single" w:color="cfcfcf" w:sz="5"/>
              <w:right w:val="single" w:color="cfcfcf" w:sz="5"/>
            </w:tcBorders>
          </w:tcP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3"/>
          <w:p>
            <w:pPr>
              <w:spacing w:after="20"/>
              <w:ind w:left="20"/>
              <w:jc w:val="both"/>
            </w:pPr>
            <w:r>
              <w:rPr>
                <w:rFonts w:ascii="Times New Roman"/>
                <w:b w:val="false"/>
                <w:i w:val="false"/>
                <w:color w:val="000000"/>
                <w:sz w:val="20"/>
              </w:rPr>
              <w:t>
1</w:t>
            </w:r>
          </w:p>
          <w:bookmarkEnd w:id="133"/>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4"/>
          <w:p>
            <w:pPr>
              <w:spacing w:after="20"/>
              <w:ind w:left="20"/>
              <w:jc w:val="both"/>
            </w:pPr>
            <w:r>
              <w:rPr>
                <w:rFonts w:ascii="Times New Roman"/>
                <w:b w:val="false"/>
                <w:i w:val="false"/>
                <w:color w:val="000000"/>
                <w:sz w:val="20"/>
              </w:rPr>
              <w:t>
2</w:t>
            </w:r>
          </w:p>
          <w:bookmarkEnd w:id="134"/>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5"/>
          <w:p>
            <w:pPr>
              <w:spacing w:after="20"/>
              <w:ind w:left="20"/>
              <w:jc w:val="both"/>
            </w:pPr>
            <w:r>
              <w:rPr>
                <w:rFonts w:ascii="Times New Roman"/>
                <w:b w:val="false"/>
                <w:i w:val="false"/>
                <w:color w:val="000000"/>
                <w:sz w:val="20"/>
              </w:rPr>
              <w:t>
3</w:t>
            </w:r>
          </w:p>
          <w:bookmarkEnd w:id="135"/>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136"/>
    <w:p>
      <w:pPr>
        <w:spacing w:after="0"/>
        <w:ind w:left="0"/>
        <w:jc w:val="both"/>
      </w:pPr>
      <w:r>
        <w:rPr>
          <w:rFonts w:ascii="Times New Roman"/>
          <w:b w:val="false"/>
          <w:i w:val="false"/>
          <w:color w:val="000000"/>
          <w:sz w:val="28"/>
        </w:rPr>
        <w:t xml:space="preserve">
       </w:t>
      </w:r>
    </w:p>
    <w:bookmarkEnd w:id="13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4" w:id="137"/>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37"/>
        </w:tc>
        <w:tc>
          <w:tcPr>
            <w:tcW w:w="6150" w:type="dxa"/>
            <w:tcBorders/>
            <w:tcMar>
              <w:top w:w="15" w:type="dxa"/>
              <w:left w:w="15" w:type="dxa"/>
              <w:bottom w:w="15" w:type="dxa"/>
              <w:right w:w="15" w:type="dxa"/>
            </w:tcMar>
            <w:vAlign w:val="center"/>
          </w:tcPr>
          <w:bookmarkStart w:name="z155" w:id="138"/>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3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мәслихатының аппараты" коммуналдық мемлекеттік мекемесінің "Б" корпусы мемлекеттік әкімшілік қызметшілерінің қызметін бағалаудың әдістемесіне 3-қосымша</w:t>
            </w:r>
          </w:p>
        </w:tc>
      </w:tr>
    </w:tbl>
    <w:bookmarkStart w:name="z158" w:id="139"/>
    <w:p>
      <w:pPr>
        <w:spacing w:after="0"/>
        <w:ind w:left="0"/>
        <w:jc w:val="both"/>
      </w:pPr>
      <w:r>
        <w:rPr>
          <w:rFonts w:ascii="Times New Roman"/>
          <w:b w:val="false"/>
          <w:i w:val="false"/>
          <w:color w:val="000000"/>
          <w:sz w:val="28"/>
        </w:rPr>
        <w:t>
       Нысан</w:t>
      </w:r>
    </w:p>
    <w:bookmarkEnd w:id="139"/>
    <w:bookmarkStart w:name="z159" w:id="140"/>
    <w:p>
      <w:pPr>
        <w:spacing w:after="0"/>
        <w:ind w:left="0"/>
        <w:jc w:val="left"/>
      </w:pPr>
      <w:r>
        <w:rPr>
          <w:rFonts w:ascii="Times New Roman"/>
          <w:b/>
          <w:i w:val="false"/>
          <w:color w:val="000000"/>
        </w:rPr>
        <w:t xml:space="preserve"> Бағалау парағы</w:t>
      </w:r>
    </w:p>
    <w:bookmarkEnd w:id="140"/>
    <w:bookmarkStart w:name="z160" w:id="141"/>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 xml:space="preserve"> (бағаланатын жыл)</w:t>
      </w:r>
    </w:p>
    <w:bookmarkEnd w:id="141"/>
    <w:bookmarkStart w:name="z161" w:id="142"/>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42"/>
    <w:bookmarkStart w:name="z162" w:id="143"/>
    <w:p>
      <w:pPr>
        <w:spacing w:after="0"/>
        <w:ind w:left="0"/>
        <w:jc w:val="both"/>
      </w:pPr>
      <w:r>
        <w:rPr>
          <w:rFonts w:ascii="Times New Roman"/>
          <w:b w:val="false"/>
          <w:i w:val="false"/>
          <w:color w:val="000000"/>
          <w:sz w:val="28"/>
        </w:rPr>
        <w:t>
       ____________________________________________________________</w:t>
      </w:r>
    </w:p>
    <w:bookmarkEnd w:id="143"/>
    <w:bookmarkStart w:name="z163" w:id="144"/>
    <w:p>
      <w:pPr>
        <w:spacing w:after="0"/>
        <w:ind w:left="0"/>
        <w:jc w:val="both"/>
      </w:pPr>
      <w:r>
        <w:rPr>
          <w:rFonts w:ascii="Times New Roman"/>
          <w:b w:val="false"/>
          <w:i w:val="false"/>
          <w:color w:val="000000"/>
          <w:sz w:val="28"/>
        </w:rPr>
        <w:t>
       Бағаланатын қызметшінің лауазымы: _______________________________</w:t>
      </w:r>
    </w:p>
    <w:bookmarkEnd w:id="144"/>
    <w:bookmarkStart w:name="z164" w:id="145"/>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5"/>
    <w:bookmarkStart w:name="z165" w:id="146"/>
    <w:p>
      <w:pPr>
        <w:spacing w:after="0"/>
        <w:ind w:left="0"/>
        <w:jc w:val="both"/>
      </w:pPr>
      <w:r>
        <w:rPr>
          <w:rFonts w:ascii="Times New Roman"/>
          <w:b w:val="false"/>
          <w:i w:val="false"/>
          <w:color w:val="000000"/>
          <w:sz w:val="28"/>
        </w:rPr>
        <w:t>
       ______________________________________________________________</w:t>
      </w:r>
    </w:p>
    <w:bookmarkEnd w:id="146"/>
    <w:bookmarkStart w:name="z166" w:id="147"/>
    <w:p>
      <w:pPr>
        <w:spacing w:after="0"/>
        <w:ind w:left="0"/>
        <w:jc w:val="both"/>
      </w:pPr>
      <w:r>
        <w:rPr>
          <w:rFonts w:ascii="Times New Roman"/>
          <w:b w:val="false"/>
          <w:i w:val="false"/>
          <w:color w:val="000000"/>
          <w:sz w:val="28"/>
        </w:rPr>
        <w:t>
       Жеке жоспарды орындау бағасы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2651"/>
        <w:gridCol w:w="3814"/>
        <w:gridCol w:w="2068"/>
        <w:gridCol w:w="1256"/>
        <w:gridCol w:w="907"/>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8"/>
          <w:p>
            <w:pPr>
              <w:spacing w:after="20"/>
              <w:ind w:left="20"/>
              <w:jc w:val="both"/>
            </w:pPr>
            <w:r>
              <w:rPr>
                <w:rFonts w:ascii="Times New Roman"/>
                <w:b w:val="false"/>
                <w:i w:val="false"/>
                <w:color w:val="000000"/>
                <w:sz w:val="20"/>
              </w:rPr>
              <w:t>
№ р/с</w:t>
            </w:r>
          </w:p>
          <w:bookmarkEnd w:id="148"/>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9"/>
          <w:p>
            <w:pPr>
              <w:spacing w:after="20"/>
              <w:ind w:left="20"/>
              <w:jc w:val="both"/>
            </w:pPr>
            <w:r>
              <w:rPr>
                <w:rFonts w:ascii="Times New Roman"/>
                <w:b w:val="false"/>
                <w:i w:val="false"/>
                <w:color w:val="000000"/>
                <w:sz w:val="20"/>
              </w:rPr>
              <w:t>
1</w:t>
            </w:r>
          </w:p>
          <w:bookmarkEnd w:id="149"/>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0"/>
          <w:p>
            <w:pPr>
              <w:spacing w:after="20"/>
              <w:ind w:left="20"/>
              <w:jc w:val="both"/>
            </w:pPr>
            <w:r>
              <w:rPr>
                <w:rFonts w:ascii="Times New Roman"/>
                <w:b w:val="false"/>
                <w:i w:val="false"/>
                <w:color w:val="000000"/>
                <w:sz w:val="20"/>
              </w:rPr>
              <w:t>
2</w:t>
            </w:r>
          </w:p>
          <w:bookmarkEnd w:id="150"/>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1"/>
          <w:p>
            <w:pPr>
              <w:spacing w:after="20"/>
              <w:ind w:left="20"/>
              <w:jc w:val="both"/>
            </w:pPr>
            <w:r>
              <w:rPr>
                <w:rFonts w:ascii="Times New Roman"/>
                <w:b w:val="false"/>
                <w:i w:val="false"/>
                <w:color w:val="000000"/>
                <w:sz w:val="20"/>
              </w:rPr>
              <w:t>
3</w:t>
            </w:r>
          </w:p>
          <w:bookmarkEnd w:id="151"/>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2"/>
          <w:p>
            <w:pPr>
              <w:spacing w:after="20"/>
              <w:ind w:left="20"/>
              <w:jc w:val="both"/>
            </w:pPr>
            <w:r>
              <w:rPr>
                <w:rFonts w:ascii="Times New Roman"/>
                <w:b w:val="false"/>
                <w:i w:val="false"/>
                <w:color w:val="000000"/>
                <w:sz w:val="20"/>
              </w:rPr>
              <w:t>
4 </w:t>
            </w:r>
          </w:p>
          <w:bookmarkEnd w:id="152"/>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 w:id="153"/>
    <w:p>
      <w:pPr>
        <w:spacing w:after="0"/>
        <w:ind w:left="0"/>
        <w:jc w:val="both"/>
      </w:pPr>
      <w:r>
        <w:rPr>
          <w:rFonts w:ascii="Times New Roman"/>
          <w:b w:val="false"/>
          <w:i w:val="false"/>
          <w:color w:val="000000"/>
          <w:sz w:val="28"/>
        </w:rPr>
        <w:t xml:space="preserve">
       </w:t>
      </w:r>
    </w:p>
    <w:bookmarkEnd w:id="15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73" w:id="154"/>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p>
          <w:bookmarkEnd w:id="15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мәслихатының аппараты" коммуналдық мемлекеттік мекемесінің "Б" корпусы мемлекеттік әкімшілік қызметшілерінің қызметін бағалаудың әдістемесіне 4-қосымша</w:t>
            </w:r>
          </w:p>
        </w:tc>
      </w:tr>
    </w:tbl>
    <w:bookmarkStart w:name="z175" w:id="155"/>
    <w:p>
      <w:pPr>
        <w:spacing w:after="0"/>
        <w:ind w:left="0"/>
        <w:jc w:val="both"/>
      </w:pPr>
      <w:r>
        <w:rPr>
          <w:rFonts w:ascii="Times New Roman"/>
          <w:b w:val="false"/>
          <w:i w:val="false"/>
          <w:color w:val="000000"/>
          <w:sz w:val="28"/>
        </w:rPr>
        <w:t>
      Нысан</w:t>
      </w:r>
    </w:p>
    <w:bookmarkEnd w:id="155"/>
    <w:bookmarkStart w:name="z176" w:id="156"/>
    <w:p>
      <w:pPr>
        <w:spacing w:after="0"/>
        <w:ind w:left="0"/>
        <w:jc w:val="left"/>
      </w:pPr>
      <w:r>
        <w:rPr>
          <w:rFonts w:ascii="Times New Roman"/>
          <w:b/>
          <w:i w:val="false"/>
          <w:color w:val="000000"/>
        </w:rPr>
        <w:t xml:space="preserve"> Бағалау жөніндегі комиссия отырысының хаттамасы</w:t>
      </w:r>
    </w:p>
    <w:bookmarkEnd w:id="156"/>
    <w:bookmarkStart w:name="z177" w:id="157"/>
    <w:p>
      <w:pPr>
        <w:spacing w:after="0"/>
        <w:ind w:left="0"/>
        <w:jc w:val="both"/>
      </w:pPr>
      <w:r>
        <w:rPr>
          <w:rFonts w:ascii="Times New Roman"/>
          <w:b w:val="false"/>
          <w:i w:val="false"/>
          <w:color w:val="000000"/>
          <w:sz w:val="28"/>
        </w:rPr>
        <w:t>
      __________________________________________________________________</w:t>
      </w:r>
    </w:p>
    <w:bookmarkEnd w:id="157"/>
    <w:bookmarkStart w:name="z178" w:id="158"/>
    <w:p>
      <w:pPr>
        <w:spacing w:after="0"/>
        <w:ind w:left="0"/>
        <w:jc w:val="both"/>
      </w:pPr>
      <w:r>
        <w:rPr>
          <w:rFonts w:ascii="Times New Roman"/>
          <w:b w:val="false"/>
          <w:i w:val="false"/>
          <w:color w:val="000000"/>
          <w:sz w:val="28"/>
        </w:rPr>
        <w:t>
      (мемлекеттік органның атауы)</w:t>
      </w:r>
    </w:p>
    <w:bookmarkEnd w:id="158"/>
    <w:bookmarkStart w:name="z179" w:id="159"/>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r>
        <w:br/>
      </w:r>
      <w:r>
        <w:rPr>
          <w:rFonts w:ascii="Times New Roman"/>
          <w:b w:val="false"/>
          <w:i w:val="false"/>
          <w:color w:val="000000"/>
          <w:sz w:val="28"/>
        </w:rPr>
        <w:t xml:space="preserve"> Бағалау нәтижелері</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7"/>
        <w:gridCol w:w="6509"/>
        <w:gridCol w:w="2258"/>
        <w:gridCol w:w="1276"/>
      </w:tblGrid>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0"/>
          <w:p>
            <w:pPr>
              <w:spacing w:after="20"/>
              <w:ind w:left="20"/>
              <w:jc w:val="both"/>
            </w:pPr>
            <w:r>
              <w:rPr>
                <w:rFonts w:ascii="Times New Roman"/>
                <w:b w:val="false"/>
                <w:i w:val="false"/>
                <w:color w:val="000000"/>
                <w:sz w:val="20"/>
              </w:rPr>
              <w:t>
№ р/с</w:t>
            </w:r>
          </w:p>
          <w:bookmarkEnd w:id="160"/>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1"/>
          <w:p>
            <w:pPr>
              <w:spacing w:after="20"/>
              <w:ind w:left="20"/>
              <w:jc w:val="both"/>
            </w:pPr>
            <w:r>
              <w:rPr>
                <w:rFonts w:ascii="Times New Roman"/>
                <w:b w:val="false"/>
                <w:i w:val="false"/>
                <w:color w:val="000000"/>
                <w:sz w:val="20"/>
              </w:rPr>
              <w:t>
1.</w:t>
            </w:r>
          </w:p>
          <w:bookmarkEnd w:id="161"/>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2"/>
          <w:p>
            <w:pPr>
              <w:spacing w:after="20"/>
              <w:ind w:left="20"/>
              <w:jc w:val="both"/>
            </w:pPr>
            <w:r>
              <w:rPr>
                <w:rFonts w:ascii="Times New Roman"/>
                <w:b w:val="false"/>
                <w:i w:val="false"/>
                <w:color w:val="000000"/>
                <w:sz w:val="20"/>
              </w:rPr>
              <w:t>
2.</w:t>
            </w:r>
          </w:p>
          <w:bookmarkEnd w:id="162"/>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3"/>
          <w:p>
            <w:pPr>
              <w:spacing w:after="20"/>
              <w:ind w:left="20"/>
              <w:jc w:val="both"/>
            </w:pPr>
            <w:r>
              <w:rPr>
                <w:rFonts w:ascii="Times New Roman"/>
                <w:b w:val="false"/>
                <w:i w:val="false"/>
                <w:color w:val="000000"/>
                <w:sz w:val="20"/>
              </w:rPr>
              <w:t>
...</w:t>
            </w:r>
          </w:p>
          <w:bookmarkEnd w:id="163"/>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4" w:id="164"/>
    <w:p>
      <w:pPr>
        <w:spacing w:after="0"/>
        <w:ind w:left="0"/>
        <w:jc w:val="both"/>
      </w:pPr>
      <w:r>
        <w:rPr>
          <w:rFonts w:ascii="Times New Roman"/>
          <w:b w:val="false"/>
          <w:i w:val="false"/>
          <w:color w:val="000000"/>
          <w:sz w:val="28"/>
        </w:rPr>
        <w:t>
      Комиссия қорытындысы:</w:t>
      </w:r>
    </w:p>
    <w:bookmarkEnd w:id="164"/>
    <w:bookmarkStart w:name="z185" w:id="165"/>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 </w:t>
      </w:r>
    </w:p>
    <w:bookmarkEnd w:id="165"/>
    <w:bookmarkStart w:name="z186" w:id="166"/>
    <w:p>
      <w:pPr>
        <w:spacing w:after="0"/>
        <w:ind w:left="0"/>
        <w:jc w:val="both"/>
      </w:pPr>
      <w:r>
        <w:rPr>
          <w:rFonts w:ascii="Times New Roman"/>
          <w:b w:val="false"/>
          <w:i w:val="false"/>
          <w:color w:val="000000"/>
          <w:sz w:val="28"/>
        </w:rPr>
        <w:t>
       Тексерген:</w:t>
      </w:r>
    </w:p>
    <w:bookmarkEnd w:id="166"/>
    <w:bookmarkStart w:name="z187" w:id="167"/>
    <w:p>
      <w:pPr>
        <w:spacing w:after="0"/>
        <w:ind w:left="0"/>
        <w:jc w:val="both"/>
      </w:pPr>
      <w:r>
        <w:rPr>
          <w:rFonts w:ascii="Times New Roman"/>
          <w:b w:val="false"/>
          <w:i w:val="false"/>
          <w:color w:val="000000"/>
          <w:sz w:val="28"/>
        </w:rPr>
        <w:t xml:space="preserve">
       </w:t>
      </w:r>
    </w:p>
    <w:bookmarkEnd w:id="167"/>
    <w:bookmarkStart w:name="z188" w:id="168"/>
    <w:p>
      <w:pPr>
        <w:spacing w:after="0"/>
        <w:ind w:left="0"/>
        <w:jc w:val="both"/>
      </w:pPr>
      <w:r>
        <w:rPr>
          <w:rFonts w:ascii="Times New Roman"/>
          <w:b w:val="false"/>
          <w:i w:val="false"/>
          <w:color w:val="000000"/>
          <w:sz w:val="28"/>
        </w:rPr>
        <w:t>
      Комиссияның хатшысы: ___________________________ Күні: _____________</w:t>
      </w:r>
      <w:r>
        <w:br/>
      </w:r>
      <w:r>
        <w:rPr>
          <w:rFonts w:ascii="Times New Roman"/>
          <w:b w:val="false"/>
          <w:i w:val="false"/>
          <w:color w:val="000000"/>
          <w:sz w:val="28"/>
        </w:rPr>
        <w:t xml:space="preserve"> (тегі, аты, әкесінің аты (болған жағдайда, қолы)</w:t>
      </w:r>
    </w:p>
    <w:bookmarkEnd w:id="168"/>
    <w:bookmarkStart w:name="z189" w:id="169"/>
    <w:p>
      <w:pPr>
        <w:spacing w:after="0"/>
        <w:ind w:left="0"/>
        <w:jc w:val="both"/>
      </w:pPr>
      <w:r>
        <w:rPr>
          <w:rFonts w:ascii="Times New Roman"/>
          <w:b w:val="false"/>
          <w:i w:val="false"/>
          <w:color w:val="000000"/>
          <w:sz w:val="28"/>
        </w:rPr>
        <w:t xml:space="preserve">
       </w:t>
      </w:r>
    </w:p>
    <w:bookmarkEnd w:id="169"/>
    <w:bookmarkStart w:name="z190" w:id="170"/>
    <w:p>
      <w:pPr>
        <w:spacing w:after="0"/>
        <w:ind w:left="0"/>
        <w:jc w:val="both"/>
      </w:pPr>
      <w:r>
        <w:rPr>
          <w:rFonts w:ascii="Times New Roman"/>
          <w:b w:val="false"/>
          <w:i w:val="false"/>
          <w:color w:val="000000"/>
          <w:sz w:val="28"/>
        </w:rPr>
        <w:t>
       Комиссияның төрағасы: ____________________________ Күні: ____________</w:t>
      </w:r>
      <w:r>
        <w:br/>
      </w:r>
      <w:r>
        <w:rPr>
          <w:rFonts w:ascii="Times New Roman"/>
          <w:b w:val="false"/>
          <w:i w:val="false"/>
          <w:color w:val="000000"/>
          <w:sz w:val="28"/>
        </w:rPr>
        <w:t xml:space="preserve"> (тегі, аты, әкесінің аты (болған жағдайда), қолы)</w:t>
      </w:r>
    </w:p>
    <w:bookmarkEnd w:id="170"/>
    <w:bookmarkStart w:name="z191" w:id="171"/>
    <w:p>
      <w:pPr>
        <w:spacing w:after="0"/>
        <w:ind w:left="0"/>
        <w:jc w:val="both"/>
      </w:pPr>
      <w:r>
        <w:rPr>
          <w:rFonts w:ascii="Times New Roman"/>
          <w:b w:val="false"/>
          <w:i w:val="false"/>
          <w:color w:val="000000"/>
          <w:sz w:val="28"/>
        </w:rPr>
        <w:t xml:space="preserve">
       </w:t>
      </w:r>
    </w:p>
    <w:bookmarkEnd w:id="171"/>
    <w:bookmarkStart w:name="z192" w:id="172"/>
    <w:p>
      <w:pPr>
        <w:spacing w:after="0"/>
        <w:ind w:left="0"/>
        <w:jc w:val="both"/>
      </w:pPr>
      <w:r>
        <w:rPr>
          <w:rFonts w:ascii="Times New Roman"/>
          <w:b w:val="false"/>
          <w:i w:val="false"/>
          <w:color w:val="000000"/>
          <w:sz w:val="28"/>
        </w:rPr>
        <w:t>
       Комиссияның мүшесі: _____________________________ Күні: _____________</w:t>
      </w:r>
      <w:r>
        <w:br/>
      </w:r>
      <w:r>
        <w:rPr>
          <w:rFonts w:ascii="Times New Roman"/>
          <w:b w:val="false"/>
          <w:i w:val="false"/>
          <w:color w:val="000000"/>
          <w:sz w:val="28"/>
        </w:rPr>
        <w:t xml:space="preserve"> (тегі, аты, әкесінің аты (болған жағдайда қолы)</w:t>
      </w:r>
    </w:p>
    <w:bookmarkEnd w:id="1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