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e528" w14:textId="bcee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Аққайың ауданы мәслихатының 2016 жылғы 29 қарашадағы № 7-11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2017 жылғы 22 желтоқсандағы № 16-5 шешімі. Солтүстік Қазақстан облысының Әділет департаментінде 2018 жылғы 11 қаңтарда № 4507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Аққайың ауданы мәслихатының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21 желтоқсандағы № 3971 болып тіркелді, 2016 жылғы 28 желтоқсандағы Қазақстан Республикасы нормативтік құқықтық ақтілерінің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"16. Әлеуметтік көмек осы қағидаларға 3-қосымшаның 18) тармақшасында көрсетілген негіздеме бойынша кірістер есебінсіз, 6 (алты) айлық есептік көрсеткіш мөлшерінде ай сайын көрсетіледі.</w:t>
      </w:r>
    </w:p>
    <w:bookmarkEnd w:id="3"/>
    <w:bookmarkStart w:name="z9" w:id="4"/>
    <w:p>
      <w:pPr>
        <w:spacing w:after="0"/>
        <w:ind w:left="0"/>
        <w:jc w:val="both"/>
      </w:pPr>
      <w:r>
        <w:rPr>
          <w:rFonts w:ascii="Times New Roman"/>
          <w:b w:val="false"/>
          <w:i w:val="false"/>
          <w:color w:val="000000"/>
          <w:sz w:val="28"/>
        </w:rPr>
        <w:t>
       Аталған тұлғаларға әлеуметтік көмек, егер олар толық мемлекеттік қамтамасыз етуде болмаса ғана көрсетіледі.";</w:t>
      </w:r>
    </w:p>
    <w:bookmarkEnd w:id="4"/>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w:t>
      </w:r>
      <w:r>
        <w:rPr>
          <w:rFonts w:ascii="Times New Roman"/>
          <w:b w:val="false"/>
          <w:i w:val="false"/>
          <w:color w:val="000000"/>
          <w:sz w:val="28"/>
        </w:rPr>
        <w:t xml:space="preserve"> алынсын;</w:t>
      </w:r>
    </w:p>
    <w:bookmarkEnd w:id="5"/>
    <w:bookmarkStart w:name="z11"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келесі редакцияда жазылсын:</w:t>
      </w:r>
    </w:p>
    <w:bookmarkEnd w:id="6"/>
    <w:bookmarkStart w:name="z12" w:id="7"/>
    <w:p>
      <w:pPr>
        <w:spacing w:after="0"/>
        <w:ind w:left="0"/>
        <w:jc w:val="both"/>
      </w:pPr>
      <w:r>
        <w:rPr>
          <w:rFonts w:ascii="Times New Roman"/>
          <w:b w:val="false"/>
          <w:i w:val="false"/>
          <w:color w:val="000000"/>
          <w:sz w:val="28"/>
        </w:rPr>
        <w:t>
      "17. Әлеуметтік көмек осы қағидаларға 3-қосымшаның 19) тармақшасында көрсетілген негіздеме бойынша кірістер есебінсіз, 10 (он) айлық есептік көрсеткіш мөлшерінде бір рет көрсетіледі.</w:t>
      </w:r>
    </w:p>
    <w:bookmarkEnd w:id="7"/>
    <w:bookmarkStart w:name="z13" w:id="8"/>
    <w:p>
      <w:pPr>
        <w:spacing w:after="0"/>
        <w:ind w:left="0"/>
        <w:jc w:val="both"/>
      </w:pPr>
      <w:r>
        <w:rPr>
          <w:rFonts w:ascii="Times New Roman"/>
          <w:b w:val="false"/>
          <w:i w:val="false"/>
          <w:color w:val="000000"/>
          <w:sz w:val="28"/>
        </w:rPr>
        <w:t xml:space="preserve">
       20 тармақтың </w:t>
      </w:r>
      <w:r>
        <w:rPr>
          <w:rFonts w:ascii="Times New Roman"/>
          <w:b w:val="false"/>
          <w:i w:val="false"/>
          <w:color w:val="000000"/>
          <w:sz w:val="28"/>
        </w:rPr>
        <w:t>2) тармақшасы</w:t>
      </w:r>
      <w:r>
        <w:rPr>
          <w:rFonts w:ascii="Times New Roman"/>
          <w:b w:val="false"/>
          <w:i w:val="false"/>
          <w:color w:val="000000"/>
          <w:sz w:val="28"/>
        </w:rPr>
        <w:t xml:space="preserve"> орыс тілінде келесі редакцияда жазылсын, мемлекеттік тілдегі мәтіні өзгеріссіз қалдырылсын:</w:t>
      </w:r>
    </w:p>
    <w:bookmarkEnd w:id="8"/>
    <w:bookmarkStart w:name="z14" w:id="9"/>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9"/>
    <w:bookmarkStart w:name="z15"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қосымшасы</w:t>
      </w:r>
      <w:r>
        <w:rPr>
          <w:rFonts w:ascii="Times New Roman"/>
          <w:b w:val="false"/>
          <w:i w:val="false"/>
          <w:color w:val="000000"/>
          <w:sz w:val="28"/>
        </w:rPr>
        <w:t xml:space="preserve"> осы шешімнің қосымшасына сәйкес жаңа редакцияда жазылсын.</w:t>
      </w:r>
    </w:p>
    <w:bookmarkEnd w:id="10"/>
    <w:bookmarkStart w:name="z16" w:id="11"/>
    <w:p>
      <w:pPr>
        <w:spacing w:after="0"/>
        <w:ind w:left="0"/>
        <w:jc w:val="both"/>
      </w:pPr>
      <w:r>
        <w:rPr>
          <w:rFonts w:ascii="Times New Roman"/>
          <w:b w:val="false"/>
          <w:i w:val="false"/>
          <w:color w:val="000000"/>
          <w:sz w:val="28"/>
        </w:rPr>
        <w:t>
       2. Осы шешім алғаш ресми жарияланғаннан күннен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ХVI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әкімдігінің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жұмыспен қамту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әлеуметтік бағдарламалар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бөлімі" коммуналдық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22 желтоқсан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Аққайың ауданы әкімдігінің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экономика және қаржы бөлімі"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коммуналдық мемлекеттік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мекемесісің басшысының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міндеттерің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Галыгина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22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2017 жылғы 22 желтоқсандағы № 16-5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3" w:id="12"/>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12"/>
    <w:bookmarkStart w:name="z44" w:id="13"/>
    <w:p>
      <w:pPr>
        <w:spacing w:after="0"/>
        <w:ind w:left="0"/>
        <w:jc w:val="both"/>
      </w:pPr>
      <w:r>
        <w:rPr>
          <w:rFonts w:ascii="Times New Roman"/>
          <w:b w:val="false"/>
          <w:i w:val="false"/>
          <w:color w:val="000000"/>
          <w:sz w:val="28"/>
        </w:rPr>
        <w:t>
      1) жетiмдiк;</w:t>
      </w:r>
    </w:p>
    <w:bookmarkEnd w:id="13"/>
    <w:bookmarkStart w:name="z45" w:id="14"/>
    <w:p>
      <w:pPr>
        <w:spacing w:after="0"/>
        <w:ind w:left="0"/>
        <w:jc w:val="both"/>
      </w:pPr>
      <w:r>
        <w:rPr>
          <w:rFonts w:ascii="Times New Roman"/>
          <w:b w:val="false"/>
          <w:i w:val="false"/>
          <w:color w:val="000000"/>
          <w:sz w:val="28"/>
        </w:rPr>
        <w:t>
      2) ата-ана қамқорлығының болмауы;</w:t>
      </w:r>
    </w:p>
    <w:bookmarkEnd w:id="14"/>
    <w:bookmarkStart w:name="z46" w:id="15"/>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15"/>
    <w:bookmarkStart w:name="z47" w:id="16"/>
    <w:p>
      <w:pPr>
        <w:spacing w:after="0"/>
        <w:ind w:left="0"/>
        <w:jc w:val="both"/>
      </w:pPr>
      <w:r>
        <w:rPr>
          <w:rFonts w:ascii="Times New Roman"/>
          <w:b w:val="false"/>
          <w:i w:val="false"/>
          <w:color w:val="000000"/>
          <w:sz w:val="28"/>
        </w:rPr>
        <w:t>
      4) туғанынан үш жасқа дейiнгi балалардың ерте психофизикалық дамуы мүмкiндiктерiнiң шектелуi;</w:t>
      </w:r>
    </w:p>
    <w:bookmarkEnd w:id="16"/>
    <w:bookmarkStart w:name="z48" w:id="17"/>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 тұрақты бұзылуы;</w:t>
      </w:r>
    </w:p>
    <w:bookmarkEnd w:id="17"/>
    <w:bookmarkStart w:name="z49" w:id="18"/>
    <w:p>
      <w:pPr>
        <w:spacing w:after="0"/>
        <w:ind w:left="0"/>
        <w:jc w:val="both"/>
      </w:pPr>
      <w:r>
        <w:rPr>
          <w:rFonts w:ascii="Times New Roman"/>
          <w:b w:val="false"/>
          <w:i w:val="false"/>
          <w:color w:val="000000"/>
          <w:sz w:val="28"/>
        </w:rPr>
        <w:t>
      6) әлеуметтік мәні бар аурулардың және айналасындағыларға қауiп төндiретiн аурулардың салдарынан тыныс-тіршілігінiң шектелуi;</w:t>
      </w:r>
    </w:p>
    <w:bookmarkEnd w:id="18"/>
    <w:bookmarkStart w:name="z50" w:id="19"/>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 өзiне-өзi күтiм жасай алмауы;</w:t>
      </w:r>
    </w:p>
    <w:bookmarkEnd w:id="19"/>
    <w:bookmarkStart w:name="z51" w:id="20"/>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қатыгездік;</w:t>
      </w:r>
    </w:p>
    <w:bookmarkEnd w:id="20"/>
    <w:bookmarkStart w:name="z52" w:id="21"/>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21"/>
    <w:bookmarkStart w:name="z53" w:id="22"/>
    <w:p>
      <w:pPr>
        <w:spacing w:after="0"/>
        <w:ind w:left="0"/>
        <w:jc w:val="both"/>
      </w:pPr>
      <w:r>
        <w:rPr>
          <w:rFonts w:ascii="Times New Roman"/>
          <w:b w:val="false"/>
          <w:i w:val="false"/>
          <w:color w:val="000000"/>
          <w:sz w:val="28"/>
        </w:rPr>
        <w:t>
      10) бас бостандығынан айыру орындарынан босау;</w:t>
      </w:r>
    </w:p>
    <w:bookmarkEnd w:id="22"/>
    <w:bookmarkStart w:name="z54" w:id="23"/>
    <w:p>
      <w:pPr>
        <w:spacing w:after="0"/>
        <w:ind w:left="0"/>
        <w:jc w:val="both"/>
      </w:pPr>
      <w:r>
        <w:rPr>
          <w:rFonts w:ascii="Times New Roman"/>
          <w:b w:val="false"/>
          <w:i w:val="false"/>
          <w:color w:val="000000"/>
          <w:sz w:val="28"/>
        </w:rPr>
        <w:t xml:space="preserve">
      11) қылмыстық-атқару инспекциясының пробация қызметінде есепте тұруы; </w:t>
      </w:r>
    </w:p>
    <w:bookmarkEnd w:id="23"/>
    <w:bookmarkStart w:name="z55" w:id="24"/>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 болуы;</w:t>
      </w:r>
    </w:p>
    <w:bookmarkEnd w:id="24"/>
    <w:bookmarkStart w:name="z56" w:id="25"/>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25"/>
    <w:bookmarkStart w:name="z57" w:id="26"/>
    <w:p>
      <w:pPr>
        <w:spacing w:after="0"/>
        <w:ind w:left="0"/>
        <w:jc w:val="both"/>
      </w:pPr>
      <w:r>
        <w:rPr>
          <w:rFonts w:ascii="Times New Roman"/>
          <w:b w:val="false"/>
          <w:i w:val="false"/>
          <w:color w:val="000000"/>
          <w:sz w:val="28"/>
        </w:rPr>
        <w:t>
      14) табиғи зілзала немесе өрт салдарынан азаматқа (отбасына) не оның мүлкіне залал келтіру;</w:t>
      </w:r>
    </w:p>
    <w:bookmarkEnd w:id="26"/>
    <w:bookmarkStart w:name="z58" w:id="27"/>
    <w:p>
      <w:pPr>
        <w:spacing w:after="0"/>
        <w:ind w:left="0"/>
        <w:jc w:val="both"/>
      </w:pPr>
      <w:r>
        <w:rPr>
          <w:rFonts w:ascii="Times New Roman"/>
          <w:b w:val="false"/>
          <w:i w:val="false"/>
          <w:color w:val="000000"/>
          <w:sz w:val="28"/>
        </w:rPr>
        <w:t xml:space="preserve">
      15)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сондай-ақ Кариб дағдарысының кезенінде 1962 жылғы 1 қыркүйектен 1963 жылғы 30 қараша аралығында "Анадырь" әскери-стратегиялық операциясына қатысқан тұлғалардың шот-фактурасын және орындалған жұмыстар актісін ұсынуымен тіс протездеуге мұқтаждығы (бағалы металлдар мен металл керамикадан, металл акрилден жасалған протездерден тіс протездеуің қоспағанда); </w:t>
      </w:r>
    </w:p>
    <w:bookmarkEnd w:id="27"/>
    <w:bookmarkStart w:name="z59" w:id="28"/>
    <w:p>
      <w:pPr>
        <w:spacing w:after="0"/>
        <w:ind w:left="0"/>
        <w:jc w:val="both"/>
      </w:pPr>
      <w:r>
        <w:rPr>
          <w:rFonts w:ascii="Times New Roman"/>
          <w:b w:val="false"/>
          <w:i w:val="false"/>
          <w:color w:val="000000"/>
          <w:sz w:val="28"/>
        </w:rPr>
        <w:t xml:space="preserve">
      16)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сондай-ақ Кариб дағдарысының кезенінде 1962 жылғы 1 қыркүйектен 1963 жылғы 30 қараша аралығында "Анадырь" әскери-стратегиялық операциясына қатысқан тұлғалардың Қазақстан Республикасының санаторийлерінде және профилакторийлерінде санаторлық-курорттық емделуге мұқтаждығы;</w:t>
      </w:r>
    </w:p>
    <w:bookmarkEnd w:id="28"/>
    <w:bookmarkStart w:name="z60" w:id="29"/>
    <w:p>
      <w:pPr>
        <w:spacing w:after="0"/>
        <w:ind w:left="0"/>
        <w:jc w:val="both"/>
      </w:pPr>
      <w:r>
        <w:rPr>
          <w:rFonts w:ascii="Times New Roman"/>
          <w:b w:val="false"/>
          <w:i w:val="false"/>
          <w:color w:val="000000"/>
          <w:sz w:val="28"/>
        </w:rPr>
        <w:t xml:space="preserve">
      17)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29"/>
    <w:bookmarkStart w:name="z61" w:id="30"/>
    <w:p>
      <w:pPr>
        <w:spacing w:after="0"/>
        <w:ind w:left="0"/>
        <w:jc w:val="both"/>
      </w:pPr>
      <w:r>
        <w:rPr>
          <w:rFonts w:ascii="Times New Roman"/>
          <w:b w:val="false"/>
          <w:i w:val="false"/>
          <w:color w:val="000000"/>
          <w:sz w:val="28"/>
        </w:rPr>
        <w:t>
      18) амбулаторлық емделуде жүрген азаматтарда туберкулездің белсенді түрінің болуы, денсаулық сақтау мекемесінен анықтама ұсынуымен;</w:t>
      </w:r>
    </w:p>
    <w:bookmarkEnd w:id="30"/>
    <w:bookmarkStart w:name="z62" w:id="31"/>
    <w:p>
      <w:pPr>
        <w:spacing w:after="0"/>
        <w:ind w:left="0"/>
        <w:jc w:val="both"/>
      </w:pPr>
      <w:r>
        <w:rPr>
          <w:rFonts w:ascii="Times New Roman"/>
          <w:b w:val="false"/>
          <w:i w:val="false"/>
          <w:color w:val="000000"/>
          <w:sz w:val="28"/>
        </w:rPr>
        <w:t>
      19) 3-4 сатыдағы онкологиялық дертке шалдыққан адамдарға, сатысын есепке алмағанда 18 жасқа толмаған адамдарға, денсаулық сақтау мекемесінен анықтама ұсыну бойынша әлеуметтік көмек көрсетуге мұқтаждығы;</w:t>
      </w:r>
    </w:p>
    <w:bookmarkEnd w:id="31"/>
    <w:bookmarkStart w:name="z63" w:id="32"/>
    <w:p>
      <w:pPr>
        <w:spacing w:after="0"/>
        <w:ind w:left="0"/>
        <w:jc w:val="both"/>
      </w:pPr>
      <w:r>
        <w:rPr>
          <w:rFonts w:ascii="Times New Roman"/>
          <w:b w:val="false"/>
          <w:i w:val="false"/>
          <w:color w:val="000000"/>
          <w:sz w:val="28"/>
        </w:rPr>
        <w:t xml:space="preserve">
      20)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көрсетілген Ұлы Отан соғысының қатысушылары мен мүгедектері, женілдіктер мен кепілдіктер жағынан Ұлы Отан соғысының қатысушылары мен мүгедектеріне теңестірілген адамдар және жеңілдіктер мен кепілдіктер жөнінен соғысқа қатысушыларға теңістірілген адамдардың басқа да санаттардың, Семей ядролық полигоны аймағында зардап шеккен тұлғалардың, сондай-ақ Кариб дағдарысының кезенінде 1962 жылғы 1 қыркүйектен 1963 жылғы 30 қараша аралығында "Анадырь" әскери-стратегиялық операциясына қатысқан тұлғалардың Қазақстан Республикасының аумағында жол жүру құжатын ұсынуымен теміржол (плацкарт вагон), жолаушылар тасымалдайтың автомобиль көлігінің (таксиден басқа) бір түрімен жол жұру станциясынан ауруханаға жатқызылатын жерге дейін және кері жол жүруге мұқтаждығы.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