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86c6" w14:textId="9e18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Солтүстік Қазақстан облысы Айыртау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2017 жылғы 20 маусымда № 203 қаулысы. Солтүстік Қазақстан облысының Әділет департаментінде 2017 жылғы 26 шілдеде № 4273 болып тіркелді. Күші жойылды – Солтүстік Қазақстан облысы Айыртау ауданы әкімдігінің 2017 жылғы 10 қарашадағы № 366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Айыртау ауданы әкімдігінің 10.11.2017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(бұқаралық ақпарат құралдарында 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Солтүстік Қазақстан облысы Айыртау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Айыртау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әкімдігінің 2017 жылғы 20 маусым № 203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Солтүстік Қазақстан облысы Айыртау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557"/>
        <w:gridCol w:w="1202"/>
        <w:gridCol w:w="1202"/>
        <w:gridCol w:w="1204"/>
        <w:gridCol w:w="1046"/>
        <w:gridCol w:w="1205"/>
      </w:tblGrid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ұйымының әкімшілік-территориалдық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мен тәрбие ұйымдары тәрбиеленушілерінің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 шағын орталық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емес күнді шағын орталық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толық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емес күнді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"Балапан" ясли-бақшасы" мемлекеттік коммуналдық қазыналық кәсіпорыны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"Балдырған" ясли 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"Колосок" ясли -бақшасы" мемлекеттік коммуналдық қазыналық кәсіпорыны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"Родничок" ясли -бақшасы" мемлекеттік коммуналдық қазыналық кәсіпорыны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"Қарлығаш" ясли -бақшасы" мемлекеттік коммуналдық қазыналық кәсіпорыны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"Рудный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"Кирилловка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"Каменноброд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"Имантау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"Арықбалық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"Антоновка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"Бірлестік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"Златогорская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"Заря негізгі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"Қаратал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"Лавровка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"Ақан Борлық орталау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"Верхний Борлық негізгі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"Воскресеновка орталау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"Егінді-Ағаш орталау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"Қарақамыс негізгі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"Наследниковка бастауыш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"Өскен негізгі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"Борлық негізгі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"Целинный бастауыш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 "Сулыкөл бастауыш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"Матвеевка бастауыш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мемлекеттік мекемесі "Комаровка орталау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Ниятуллаев С.С.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шағын орталығы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"Балапан" ясли -бақшасы" мемлекеттік коммуналдық қазыналық кәсіпорыны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"Балдырған" ясли -бақшасы" мемлекеттік коммуналдық қазыналық кәсіпорыны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"Колосок" ясли -бақшасы" мемлекеттік коммуналдық қазыналық кәсіпорыны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"Родничок" ясли -бақшасы" мемлекеттік коммуналдық қазыналық кәсіпорыны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"Қарлығаш" ясли -бақшасы" мемлекеттік коммуналдық қазыналық кәсіпорыны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"Айыртау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"Әлжан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"Аксеновка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"Ақан-борлық бастауыш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"Береславка бастауыш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"Гусаковка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"Дауқара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"Елецкая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"Карасевка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"Қызыл-Әскер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"Казанка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1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"Кутузовка негізгі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2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коммунлдық мемлекеттік мекемесі "Лобан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3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"Мәдениет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4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"Новосветловка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5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"Сырымбет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6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"Целинный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7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"Шалқар орта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8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"Шүкүрлік негізгі мектебі" коммуналдық мемлекеттік мекемесі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563"/>
        <w:gridCol w:w="1505"/>
        <w:gridCol w:w="1505"/>
        <w:gridCol w:w="1505"/>
        <w:gridCol w:w="1506"/>
        <w:gridCol w:w="990"/>
      </w:tblGrid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мекемелердің жан басына шаққандағы айына қаржыландыру өлшемі (теңге).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толық күнді шағын орталық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толық емес күнді шағын орталық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толық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емес күнді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өзіндік 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"Балапан" ясли -бақшасы" мемлекеттік коммуналдық қазыналық кәсіпорыны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Солтүстік Қазақстан облысы Айыртау ауданы әкімдігінің "Балдырған" ясли -бақшасы" мемлекеттік коммуналдық қазыналық кәсіпорыны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"Колосок" ясли -бақшасы" мемлекеттік коммуналдық қазыналық кәсіпорыны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"Родничок" ясли -бақшасы" мемлекеттік коммуналдық қазыналық кәсіпорыны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"Қарлығаш" ясли -бақшасы" мемлекеттік коммуналдық қазыналық кәсіпорыны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"Рудный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"Кирилловка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"Каменноброд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8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коммуналдыық мемлекеттік мекемесі "Имантау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"Арықбалық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"Антоновка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білім бөлімі" коммуналдық мемлекеттік мекемесі "Бірлестік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"Златогорская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"Заря негізгі"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"Қаратал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"Лавровка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6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"Ақан Борлық орталау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7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"Верхний Борлық негізгі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8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"Воскресеновка орталау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9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"Егінді-Ағаш орталау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0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"Қарақамыс негізгі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1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"Наследниковка бастауыш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2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"Өскен негізгі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3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"Борлық негізгі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4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"Целинный бастауыш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5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"Сулыкөл бастауыш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86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"Матвеевка бастауыш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7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"Комаровка орталау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8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Ниятуллаев С.С.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шағын орталығы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9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"Балапан" ясли -бақшасы" мемлекеттік коммуналдық қазыналық кәсіпорыны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90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"Балдырған" ясли -бақшасы" мемлекеттік коммуналдық қазыналық кәсіпорыны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91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"Колосок" ясли -бақшасы" мемлекеттік коммуналдық қазыналық кәсіпорыны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92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"Родничок" ясли -бақшасы" мемлекеттік коммуналдық қазыналық кәсіпорыны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93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"Қарлығаш" ясли -бақшасы" мемлекеттік коммуналдық қазыналық кәсіпорыны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4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"Айыртау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95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"Әлжан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96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мемлекеттік мекемесі, "Аксеновка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97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"Ақан-борлық бастауыш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98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коммуналлдық мемлекеттік мекемесі "Береславка бастауыш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99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"Гусаковка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00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"Дауқара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01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"Елецкая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02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"Карасевка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03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"Қызыл-Әскер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04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"Казанка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05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"Кутузовка негізгі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06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"Лобан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07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"Мәдениет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08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"Новосветловка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09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"Сырымбет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10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"Целинный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11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"Шалқар орта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12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"Шүкүрлік негізгі мектебі" коммуналдық мемлекеттік мекемесі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816"/>
        <w:gridCol w:w="2001"/>
        <w:gridCol w:w="1314"/>
        <w:gridCol w:w="1044"/>
        <w:gridCol w:w="1314"/>
        <w:gridCol w:w="1045"/>
      </w:tblGrid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4"/>
        </w:tc>
        <w:tc>
          <w:tcPr>
            <w:tcW w:w="4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мекемелердің жанға шаққандағы айына төлейтін ата-аналардың төлемі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 шағын орталық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емес күнді шағын орталық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толық күнді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емес күнді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"Балапан" ясли -бақшасы" мемлекеттік коммуналдық қазыналық кәсіпорыны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4500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Солтүстік Қазақстан облысы Айыртау ауданы әкімдігінің "Балдырған" ясли -бақшасы" мемлекеттік коммуналдық қазыналық кәсіпорыны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4500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"Колосок" ясли -бақшасы" мемлекеттік коммуналдық қазыналық кәсіпорыны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"Родничок" ясли -бақшасы" мемлекеттік коммуналдық қазыналық кәсіпорыны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"Қарлығаш" ясли -бақшасы" мемлекеттік коммуналдық қазыналық кәсіпорыны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4500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"Рудный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"Кирилловка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"Каменноброд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3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коммуналдыық мемлекеттік мекемесі "Имантау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"Арықбалық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5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"Антоновка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6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білім бөлімі" коммуналдық мемлекеттік мекемесі "Бірлестік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"Златогорская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8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"Заря негізгі"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9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"Қаратал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0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"Лавровка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1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"Ақан Борлық орталау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32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"Верхний Борлық негізгі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33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"Воскресеновка орталау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34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"Егінді-Ағаш орталау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35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"Қарақамыс негізгі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36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"Наследниковка бастауыш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37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"Өскен негізгі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38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"Борлық негізгі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39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"Целинный бастауыш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40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"Сулыкөл бастауыш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41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"Матвеевка бастауыш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42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"Комаровка орталау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43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Ниятуллаев С.С.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шағын орталығы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44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"Балапан" ясли -бақшасы" мемлекеттік коммуналдық қазыналық кәсіпорыны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4500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45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"Балдырған" ясли -бақшасы" мемлекеттік коммуналдық қазыналық кәсіпорыны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4500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46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"Колосок" ясли -бақшасы" мемлекеттік коммуналдық қазыналық кәсіпорыны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47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"Родничок" ясли -бақшасы" мемлекеттік коммуналдық қазыналық кәсіпорыны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48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"Қарлығаш" ясли -бақшасы" мемлекеттік коммуналдық қазыналық кәсіпорыны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4500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49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"Айыртау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50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"Әлжан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51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мемлекеттік мекемесі, "Аксеновка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52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"Ақан-борлық бастауыш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53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коммуналлдық мемлекеттік мекемесі "Береславка бастауыш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54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"Гусаковка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55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"Дауқара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56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"Елецкая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57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"Карасевка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58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"Қызыл-Әскер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59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"Казанка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60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"Кутузовка негізгі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61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"Лобан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62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"Мәдениет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63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"Новосветловка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64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"Сырымбет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65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"Целинный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66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"Шалқар орта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67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Айыртау ауданы әкімдігінің білім бөлімі" коммуналдық мемлекеттік мекемесі "Шүкүрлік негізгі мектебі" коммуналдық мемлекеттік мекемесі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Айыртау ауданы әкімдігінің білім бөлімі" коммуналдық мемлекеттік мекемесі, Солтүстік Қазақстан облысы Айыртау ауданы әкімдігінің "Родничок" ясли-бақшасы мемлекеттік қоммуналдық қазыналық кәсіпорнында ата-аналар ақысы алынбайтын санаториялық топ бар. Азық-түлік бюджет қаражатты есебінен қаржыландырылады.</w:t>
      </w:r>
    </w:p>
    <w:bookmarkEnd w:id="1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