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0013" w14:textId="00e0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Ғабит Мүсірепов атындағы ауданының аумағында жергілікті ауқымдағы табиғи сипаттағы төтенше жағдайды жариялау туралы" Солтүстік Қазақстан облысы Ғабит Мүсірепов атындағы аудан әкімінің 2017 жылғы 17 сәуірдегі № 10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әкімінің 2017 жылғы 27 желтоқсандағы № 23 шешімі. Солтүстік Қазақстан облысының Әділет департаментінде 2018 жылғы 9 қаңтарда № 4472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Ғабит Мүсірепов атындағы ауданының аумағында жергілікті ауқымдағы табиғи сипаттағы төтенше жағдайды жариялау туралы" Солтүстік Қазақстан облысы Ғабит Мүсірепов атындағы аудан әкімінің 2017 жылғы 17 сәуірдегі № 10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17 сәуірде № 4144 тіркелген, Қазақстан Республикасы нормативтік құқықтық актілерінің электрондық түрдегі эталондық бақылау банкінде 2017 жылғы 19 сәуірде жарияланған)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Солтүстік Қазақстан облысы Ғабит Мүсірепов атындағы аудан әкімінің орынбасары Асқар Бектенұлы Бекеевке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