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c91b" w14:textId="21cc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Ломоносов ауылдық округі Урожайное ауылының "АЗКО" жауапкершілігі шектеулі серіктестігі мал шаруашылығы фермасының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Ломоносов ауылдық округі әкімінің 2017 жылғы 16 қарашадағы № 13 шешімі. Солтүстік Қазақстан облысының Әділет департаментінде 2017 жылғы 29 қарашада № 4379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20маусымдағы № 253 ұсынысы негізінде, Солтүстік Қазақстан облысы Ғабит Мүсірепов атындағы ауданның Ломоносов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ауданның Ломоносов ауылдық округі Урожайное ауылының "АЗКО" жауапкершілігі шектеулі серіктестігі мал шаруашылығы фермасының аумағында жылқылар арасында жұқпалы ринопневмонияошағының жойылуына байланысты шектеу іс-шаралары тоқтатылсын.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2."Солтүстік Қазақстан облысы Ғабит Мүсірепов атындағы ауданның Ломоносов ауылдық округі Урожайное ауылының "АЗКО" жауапкершілігі шектеулі серіктестігі мал шаруашылығы фермасының аумағында шектеу іс-шараларын белгілеу туралы" Солтүстік Қазақстан облысы Ғабит Мүсірепов атындағы ауданның Ломоносов ауылдық округінің әкімінің 2017 жылғы 2 мамырдағы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15 мамырда № 4183 тіркелген, 2017 жылғы 22 мамырда "Есіл Өңірі" және "Новости Приишимья" аудандық газеттерінде жарияланған)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шешімалғашқы рет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