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d213" w14:textId="d41d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Новоселов ауылдық округі Привольное ауылының "Колос" фермер қожалығы мал шаруашылығы фермасының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Новоселов ауылдық округі әкімінің 2017 жылғы 13 ақпандағы № 7 шешімі. Солтүстік Қазақстан облысының Әділет департаментінде 2017 жылғы 16 ақпанда № 4050 болып тіркелді. Күші жойылды – Солтүстік Қазақстан облысы Ғабит Мүсірепов атындағы ауданның Новоселов ауылдық округі әкімінің 2017 жылғы 30 наурыздағы № 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Ғабит Мүсірепов атындағы ауданның Новоселов ауылдық округі әкімінің 30.03.2017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1 ақпандағы № 08-08/49 ұсынысы негізінде, Солтүстік Қазақстан облысы Ғабит Мүсірепов атындағы ауданның Новоселов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Ғабит Мүсірепов атындағы ауданның Новоселов ауылдық округі Привольное ауылының "Колос" фермер қожалығы мал шаруашылығы фермасының аумағында ірі қара мал арасында жұқпалы ринотрахеит ауруының туындауына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бірінші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