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b0b0" w14:textId="995b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Шөптікөл ауылдық округі Шөптікөл ауылының "Жан-Сал" фермер қожалығы мал шаруашылығы фермасының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Шөптікөл ауылдық округі әкімінің 2017 жылғы 25 сәуірдегі № 6 шешімі. Солтүстік Қазақстан облысының Әділет департаментінде 2017 жылғы 5 мамырда № 4176 болып тіркелді. Куші жойылды - Солтүстік Қазақстан облысы Ғабит Мүсірепов атындағы ауданның Шөптікөл ауылдық округі әкімінің 2017 жылғы 10 шілдедегі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Солтүстік Қазақстан облысы Ғабит Мүсірепов атындағы ауданның Шөптікөл ауылдық округі әкімінің 10.07.2017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енгізіледі)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12 сәуірдегі № 08-08/145 ұсынысы негізінде, Солтүстік Қазақстан облысы Ғабит Мүсірепов атындағы ауданның Шөптікөл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Солтүстік Қазақстан облысы Ғабит Мүсірепов атындағы ауданның Шөптікөл ауылдық округі Шөптікөл ауылының "Жан-Сал" фермер қожалығы мал шаруашылығы фермасының аумағында жылқылар арасында жұқпалы ринопневмония ауруының туындауына байланысты шектеу іс-шаралары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