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29aa" w14:textId="f8f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Шөптікөл ауылдық округі Шөптікөл ауылының "Жан-Сал" фермер қожалығы мал шаруашылығы фермасының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Шөптікөл ауылдық округі әкімінің 2017 жылғы 10 шілдедегі № 10 шешімі. Солтүстік Қазақстан облысының Әділет департаментінде 2017 жылғы 21 шілдеде № 4267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20 маусымдағы № 254 ұсынысы негізінде, Солтүстік Қазақстан облысы Ғабит Мүсірепов атындағы ауданның Шөптікөл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Солтүстік Қазақстан облысы Ғабит Мүсірепов атындағы ауданның Шөптікөл ауылдық округі Шөптікөл ауылының "Жан-Сал" фермер қожалығы мал шаруашылығы фермасының аумағында жылқылар арасында жұқпалы ринопневмония ошағының жойылуына байланысты шектеу іс-шаралары тоқтатылсын.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"Солтүстік Қазақстан облысы Ғабит Мүсірепов атындағы ауданның Шөптікөл ауылдық округі Шөптікөл ауылының "Жан-Сал" фермер қожалығы мал шаруашылығы фермасының аумағында шектеу іс-шараларын белгілеу туралы" Солтүстік Қазақстан облысы Ғабит Мүсірепов атындағы ауданның Шөптікөл ауылдық округінің әкімінің 2017 жылғы 25 сәуірдегі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15 мамырда "Есіл Өңірі" және "Новости Приишимья" аудандық газеттерінде жарияланған, нормативтік құқықтық актілерді мемлекеттік тіркеу тізілімінде 2017 жылғы 5 мамырда № 4176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Шөптікөл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