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472d" w14:textId="2fd4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Солтүстік Қазақстан облысының Есіл ауданында мектепке дейiнгi тәрбие мен оқытуға мемлекеттiк бiлiм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әкімдігінің 2017 жылғы 25 қыркүйектегі № 227 қаулысы. Солтүстік Қазақстан облысының Әділет департаментінде 2017 жылғы 9 қазанда № 4333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 - өзі басқару туралы" Қазақстан Республикасының 2001 жылғы 23 қаңтардағы Заңының 37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"Білім туралы" Қазақстан Республикасының 2007 жылғы 27 шілдедегі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8-1)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2017 жылға арналған Солтүстік Қазақстан облысының Есіл ауданында мектепке дейiнгi тәрбие мен оқытуға мемлекеттiк бiлiм беру тапсырысы,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Солтүстік Қазақстан облысы Есіл ауданы әкімінің жетекшілік ететін орынбасарына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М.Әбішев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әкімдігінің 2017 жылғы 25 қыркүйектегі № 227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Солтүстік Қазақстан облысының Есіл ауданында мектепке дейiнгi тәрбие мен оқытуға мемлекеттiк бiлiм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413"/>
        <w:gridCol w:w="877"/>
        <w:gridCol w:w="416"/>
        <w:gridCol w:w="675"/>
        <w:gridCol w:w="435"/>
        <w:gridCol w:w="1266"/>
        <w:gridCol w:w="1150"/>
        <w:gridCol w:w="1420"/>
        <w:gridCol w:w="2"/>
      </w:tblGrid>
      <w:tr>
        <w:trPr>
          <w:trHeight w:val="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  <w:bookmarkEnd w:id="5"/>
        </w:tc>
        <w:tc>
          <w:tcPr>
            <w:tcW w:w="5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оқытудың әкімшілік – аумақтық ұйымдарының орналасқан жері (аудан, қала)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 тәрбие мен оқыту ұйымдары тәрбиеленушілерінің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мектеп жанындағы шағын орталыққа толық күн келумен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мектеп жанында-ғы шағын орталыққатолық емес күнмен келу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Мектеп-ке дейінгі өз еркіменшағын орталыққа толық күн келу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Мектеп-ке дейінгі өз еркіменшағын орталық-қа толық емес күнге келу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жергі-ікті бюджет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 ликалық бюджет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жергі-лікті бюджет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 ликалық бюджет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жергі-лікті бюджет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жергі-лікті бюджет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жергі-лікті бюджет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Покровка ауылы, Первомай көшесі, 30, "Қазақстан Республикасы Білім және ғылым министрлігі Солтүстік Қазақстан облысы Есіл ауданы әкімдігінің "Моншақ" бөбекжайы-бақшасы"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Николаевка ауылы, Ленин көшесі, 120 А үй "Бөбекжан" балабақшасы мемлекеттік коммуналдық қазыналық кәсіпорыны.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Явленка ауылы, А.Иманов көшесі, 70 үй, "Қазақстан Республикасы Білім және ғылым министрлігі Солтүстік Қазақстан облысы Есіл ауданы әкімдігінің "Балапан" бөбекжайы" коммуналдық мемлекеттік қазыналық кәсіпорны.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Заградовка ауылы, Мира көшесі, 26, "Заградовканың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Амангелдинское ауылы, Мир көшесі 14, "Амангелді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Александровка ауылы, Ленин көшесі, 71 үй, "Александров негізгі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Ақтас ауылы, Жеңіс көшесі, 3 "Ақтас негізгі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Бесқұдық ауылы, Жуков көшесі, 26 үй, "Бесқұдық негізгі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Бұлақ ауылы, Сәбит Мұканов көшесі, 15, "Бұлақ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Волошинка ауылы, Октябрь көшесі, 7, "Волошинканың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Двинск ауылы, Центральная көшесі, 30, "Двинск бастауыш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Ивано-Петровка ауылы, Школьная көшесі, 14 үй "Солтүстік Қазақстан облысы Есіл ауданы әкімдігінің білім бөлімі" коммуналдық мемлекеттік мекемесінің "Ивано-Петров бастауыш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Ильинка ауылы, Закиров көшесі, 18, "Ильинка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Қараағаш ауылы, Абылайхан көшесі, 9 үй, "Қараағаш негізгі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Корнеевка ауылы Мир көшесі, 6, "Корнеевка гимназиясы"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Петровка ауылы, Жарков көшесі, 100, "Петровка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Спасовка ауылы, Интернационал көшесі , 24 үй, "Солтүстік Қазақстан облысы Есіл ауданы әкімдігінің білім бөлімі" коммуналдық мемлекеттік мекемесінің "Спасовка бастауыш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Советское ауылы, Ворошилов көшесі, 1, "Советскаяның бастауыш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Таранғұл ауылы, Школьная көшесі, 13, "Таранғұл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Тонкошуровка ауылы, Школьная көшесі, 13 үй, "Тонкошуровка бастауыш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Тауағаш ауылы, Мектеп көшесі, 17 А үй "Тауағаш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Өрнек ауылы, Школьная көшесі, 13 үй "Белгілі ақын Есләм Зікібаев атындағы Есіл ауданының Өрнек негізгі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Явленка ауылы, Коваленко көшесі, 71, "Кинорежиссер Аяған Шәжімбаев атындағы № 3 Явленка орта мектебі" коммуналдық мемлекеттік мекемесі жанындағы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Явленка ауылы, Ленин көшесі, "Кеңес Одағының Батыры – Тимофей Позолотин атындағы №1 Явленка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Заградовка ауылы, Мира көшесі, 26, "Заградовканың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Ясновка ауылы, Молодежная көшесі, 39 А, "Ясновканың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Чириковка ауылы, Коваленко көшесі, 5, "Чириковка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0"/>
        <w:gridCol w:w="1972"/>
        <w:gridCol w:w="1604"/>
        <w:gridCol w:w="1418"/>
        <w:gridCol w:w="1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 - аналардың төлем мөлшері (теңге)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  <w:bookmarkEnd w:id="36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орталыққа толық күнге келу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орталыққа толық емес күнмен келуге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еркімен шағын орталыққа толық күнге келу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еркімен толық емес күнге шағын орталыққа келу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8000 теңге 3 жастан кейін 8500 теңге</w:t>
            </w:r>
          </w:p>
          <w:bookmarkEnd w:id="37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7000 теңге 3 жастан кейін 8000 теңге</w:t>
            </w:r>
          </w:p>
          <w:bookmarkEnd w:id="38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жасқа дейін 8500 теңге </w:t>
            </w:r>
          </w:p>
          <w:bookmarkEnd w:id="39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0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1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2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4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5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6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7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8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9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0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1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2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3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4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5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6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7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8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9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0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1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2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3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4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