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25d47" w14:textId="7a25d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аумағындағы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ауданы әкімдігінің 2017 жылғы 25 қыркүйектегі № 228 қаулысы. Солтүстік Қазақстан облысының Әділет департаментінде 2017 жылғы 9 қазанда № 4334 болып тіркелді. Күші жойылды - Солтүстік Қазақстан облысы Есіл ауданы әкімдігінің 2019 жылғы 20 наурыздағы № 65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Есіл ауданы әкімдігінің 20.03.2019 </w:t>
      </w:r>
      <w:r>
        <w:rPr>
          <w:rFonts w:ascii="Times New Roman"/>
          <w:b w:val="false"/>
          <w:i w:val="false"/>
          <w:color w:val="ff0000"/>
          <w:sz w:val="28"/>
        </w:rPr>
        <w:t>№ 65</w:t>
      </w:r>
      <w:r>
        <w:rPr>
          <w:rFonts w:ascii="Times New Roman"/>
          <w:b w:val="false"/>
          <w:i w:val="false"/>
          <w:color w:val="ff0000"/>
          <w:sz w:val="28"/>
        </w:rPr>
        <w:t xml:space="preserve"> (01.01.2019 бастап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18 бабы </w:t>
      </w:r>
      <w:r>
        <w:rPr>
          <w:rFonts w:ascii="Times New Roman"/>
          <w:b w:val="false"/>
          <w:i w:val="false"/>
          <w:color w:val="000000"/>
          <w:sz w:val="28"/>
        </w:rPr>
        <w:t>2) тармақшасына</w:t>
      </w:r>
      <w:r>
        <w:rPr>
          <w:rFonts w:ascii="Times New Roman"/>
          <w:b w:val="false"/>
          <w:i w:val="false"/>
          <w:color w:val="000000"/>
          <w:sz w:val="28"/>
        </w:rPr>
        <w:t xml:space="preserve"> сәйкес Солтүстік Қазақстан облысы Есіл ауданының әкімдігі </w:t>
      </w:r>
      <w:r>
        <w:rPr>
          <w:rFonts w:ascii="Times New Roman"/>
          <w:b/>
          <w:i w:val="false"/>
          <w:color w:val="000000"/>
          <w:sz w:val="28"/>
        </w:rPr>
        <w:t>ҚАУЛЫ ЕТЕДІ</w:t>
      </w:r>
      <w:r>
        <w:rPr>
          <w:rFonts w:ascii="Times New Roman"/>
          <w:b/>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аумағындағы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w:t>
      </w:r>
      <w:r>
        <w:rPr>
          <w:rFonts w:ascii="Times New Roman"/>
          <w:b w:val="false"/>
          <w:i w:val="false"/>
          <w:color w:val="000000"/>
          <w:sz w:val="28"/>
        </w:rPr>
        <w:t>тізбесі</w:t>
      </w:r>
      <w:r>
        <w:rPr>
          <w:rFonts w:ascii="Times New Roman"/>
          <w:b w:val="false"/>
          <w:i w:val="false"/>
          <w:color w:val="000000"/>
          <w:sz w:val="28"/>
        </w:rPr>
        <w:t xml:space="preserve"> қосымшаға сәйкес айқындалсын.</w:t>
      </w:r>
    </w:p>
    <w:bookmarkEnd w:id="1"/>
    <w:bookmarkStart w:name="z6" w:id="2"/>
    <w:p>
      <w:pPr>
        <w:spacing w:after="0"/>
        <w:ind w:left="0"/>
        <w:jc w:val="both"/>
      </w:pPr>
      <w:r>
        <w:rPr>
          <w:rFonts w:ascii="Times New Roman"/>
          <w:b w:val="false"/>
          <w:i w:val="false"/>
          <w:color w:val="000000"/>
          <w:sz w:val="28"/>
        </w:rPr>
        <w:t>
      2. Осы қаулының орындалуын бақылау "Солтүстік Қазақстан облысы Есіл ауданы әкімдігінің экономика және қаржы бөлімі" коммуналдық мемлекеттік мекемесіне жүктелсін.</w:t>
      </w:r>
    </w:p>
    <w:bookmarkEnd w:id="2"/>
    <w:bookmarkStart w:name="z7" w:id="3"/>
    <w:p>
      <w:pPr>
        <w:spacing w:after="0"/>
        <w:ind w:left="0"/>
        <w:jc w:val="both"/>
      </w:pPr>
      <w:r>
        <w:rPr>
          <w:rFonts w:ascii="Times New Roman"/>
          <w:b w:val="false"/>
          <w:i w:val="false"/>
          <w:color w:val="000000"/>
          <w:sz w:val="28"/>
        </w:rPr>
        <w:t xml:space="preserve">
      3. Осы қаулы алғашқы жарияланған күнінен бастап қолданысқа енгізіледі және 2017 жылғы 4 қаңтардан бастап туындаған құқықтық қатынастарға таралады. </w:t>
      </w:r>
    </w:p>
    <w:bookmarkEnd w:id="3"/>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М.Әбішев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 Солтүстік Қазақстан облысы</w:t>
            </w:r>
            <w:r>
              <w:br/>
            </w:r>
            <w:r>
              <w:rPr>
                <w:rFonts w:ascii="Times New Roman"/>
                <w:b w:val="false"/>
                <w:i/>
                <w:color w:val="000000"/>
                <w:sz w:val="20"/>
              </w:rPr>
              <w:t>Есіл ауданы мәслихатының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А.Бектасова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2017 жылғы 25 қыркүйек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"25" қыркүйектегі № 228 Солтүстік Қазақстан облысы Есіл ауданы әкімдігінің қаулысына қосымша</w:t>
            </w:r>
          </w:p>
        </w:tc>
      </w:tr>
    </w:tbl>
    <w:bookmarkStart w:name="z12" w:id="4"/>
    <w:p>
      <w:pPr>
        <w:spacing w:after="0"/>
        <w:ind w:left="0"/>
        <w:jc w:val="left"/>
      </w:pPr>
      <w:r>
        <w:rPr>
          <w:rFonts w:ascii="Times New Roman"/>
          <w:b/>
          <w:i w:val="false"/>
          <w:color w:val="000000"/>
        </w:rPr>
        <w:t xml:space="preserve"> Солтүстік Қазақстан облысы Есіл ауданы аумағындағы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 </w:t>
      </w:r>
    </w:p>
    <w:bookmarkEnd w:id="4"/>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Есіл ауданы әкімдігінің 12.12.2018 </w:t>
      </w:r>
      <w:r>
        <w:rPr>
          <w:rFonts w:ascii="Times New Roman"/>
          <w:b w:val="false"/>
          <w:i w:val="false"/>
          <w:color w:val="ff0000"/>
          <w:sz w:val="28"/>
        </w:rPr>
        <w:t>№ 316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2" w:id="5"/>
    <w:p>
      <w:pPr>
        <w:spacing w:after="0"/>
        <w:ind w:left="0"/>
        <w:jc w:val="both"/>
      </w:pPr>
      <w:r>
        <w:rPr>
          <w:rFonts w:ascii="Times New Roman"/>
          <w:b w:val="false"/>
          <w:i w:val="false"/>
          <w:color w:val="000000"/>
          <w:sz w:val="28"/>
        </w:rPr>
        <w:t>
      1. Денсаулық сақтау мамандарының лауазымдары:</w:t>
      </w:r>
    </w:p>
    <w:bookmarkEnd w:id="5"/>
    <w:bookmarkStart w:name="z23" w:id="6"/>
    <w:p>
      <w:pPr>
        <w:spacing w:after="0"/>
        <w:ind w:left="0"/>
        <w:jc w:val="both"/>
      </w:pPr>
      <w:r>
        <w:rPr>
          <w:rFonts w:ascii="Times New Roman"/>
          <w:b w:val="false"/>
          <w:i w:val="false"/>
          <w:color w:val="000000"/>
          <w:sz w:val="28"/>
        </w:rPr>
        <w:t>
      1) аудандық маңызы бар мемлекеттік қазыналық кәсіпорны аудандық аурухананың, аудандық емхананың, медициналық-санитариялық алғашқы көмек орталығының басшысы;</w:t>
      </w:r>
    </w:p>
    <w:bookmarkEnd w:id="6"/>
    <w:bookmarkStart w:name="z24" w:id="7"/>
    <w:p>
      <w:pPr>
        <w:spacing w:after="0"/>
        <w:ind w:left="0"/>
        <w:jc w:val="both"/>
      </w:pPr>
      <w:r>
        <w:rPr>
          <w:rFonts w:ascii="Times New Roman"/>
          <w:b w:val="false"/>
          <w:i w:val="false"/>
          <w:color w:val="000000"/>
          <w:sz w:val="28"/>
        </w:rPr>
        <w:t>
      2) аудандық маңызы бар мемлекеттік қазыналық кәсіпорны басшысының орынбасары;</w:t>
      </w:r>
    </w:p>
    <w:bookmarkEnd w:id="7"/>
    <w:bookmarkStart w:name="z25" w:id="8"/>
    <w:p>
      <w:pPr>
        <w:spacing w:after="0"/>
        <w:ind w:left="0"/>
        <w:jc w:val="both"/>
      </w:pPr>
      <w:r>
        <w:rPr>
          <w:rFonts w:ascii="Times New Roman"/>
          <w:b w:val="false"/>
          <w:i w:val="false"/>
          <w:color w:val="000000"/>
          <w:sz w:val="28"/>
        </w:rPr>
        <w:t>
      3) аудандық маңызы бар мемлекеттік қазыналық кәсіпорны дәріханасының (дәрі-дәрмекпен қамтамасыз ету бөлімінің) меңгерушісі;</w:t>
      </w:r>
    </w:p>
    <w:bookmarkEnd w:id="8"/>
    <w:bookmarkStart w:name="z26" w:id="9"/>
    <w:p>
      <w:pPr>
        <w:spacing w:after="0"/>
        <w:ind w:left="0"/>
        <w:jc w:val="both"/>
      </w:pPr>
      <w:r>
        <w:rPr>
          <w:rFonts w:ascii="Times New Roman"/>
          <w:b w:val="false"/>
          <w:i w:val="false"/>
          <w:color w:val="000000"/>
          <w:sz w:val="28"/>
        </w:rPr>
        <w:t>
      4) біліктілігі жоғары деңгейдегі жоғары, бірінші, екінші санатты, санаты жоқ мамандар - барлық мамандықтағы дәрігерлер;</w:t>
      </w:r>
    </w:p>
    <w:bookmarkEnd w:id="9"/>
    <w:bookmarkStart w:name="z27" w:id="10"/>
    <w:p>
      <w:pPr>
        <w:spacing w:after="0"/>
        <w:ind w:left="0"/>
        <w:jc w:val="both"/>
      </w:pPr>
      <w:r>
        <w:rPr>
          <w:rFonts w:ascii="Times New Roman"/>
          <w:b w:val="false"/>
          <w:i w:val="false"/>
          <w:color w:val="000000"/>
          <w:sz w:val="28"/>
        </w:rPr>
        <w:t>
      5) біліктілігі жоғары деңгейдегі жоғары, бірінші, екінші санатты, санаты жоқ мамандар - мейіргер, провизор (фармацевт);</w:t>
      </w:r>
    </w:p>
    <w:bookmarkEnd w:id="10"/>
    <w:bookmarkStart w:name="z28" w:id="11"/>
    <w:p>
      <w:pPr>
        <w:spacing w:after="0"/>
        <w:ind w:left="0"/>
        <w:jc w:val="both"/>
      </w:pPr>
      <w:r>
        <w:rPr>
          <w:rFonts w:ascii="Times New Roman"/>
          <w:b w:val="false"/>
          <w:i w:val="false"/>
          <w:color w:val="000000"/>
          <w:sz w:val="28"/>
        </w:rPr>
        <w:t>
      6) біліктілігі орташа деңгейдегі жоғары, бірінші, екінші санатты, санаты жоқ мамандар - фельдшер, акушер, зертханашы (медициналық), мейіргер, тiс дәрігері (дантист), тic технигі (тіс протездеу бөлімшесінің, кабинетінің зертханашысы), рентген зертханашысы, фармацевт, диеталық мейіргер;</w:t>
      </w:r>
    </w:p>
    <w:bookmarkEnd w:id="11"/>
    <w:bookmarkStart w:name="z29" w:id="12"/>
    <w:p>
      <w:pPr>
        <w:spacing w:after="0"/>
        <w:ind w:left="0"/>
        <w:jc w:val="both"/>
      </w:pPr>
      <w:r>
        <w:rPr>
          <w:rFonts w:ascii="Times New Roman"/>
          <w:b w:val="false"/>
          <w:i w:val="false"/>
          <w:color w:val="000000"/>
          <w:sz w:val="28"/>
        </w:rPr>
        <w:t>
      7) бiлiктiлiгi орташа деңгейдегі санаты жоқ мамандар - медициналық тіркеуші;</w:t>
      </w:r>
    </w:p>
    <w:bookmarkEnd w:id="12"/>
    <w:bookmarkStart w:name="z30" w:id="13"/>
    <w:p>
      <w:pPr>
        <w:spacing w:after="0"/>
        <w:ind w:left="0"/>
        <w:jc w:val="both"/>
      </w:pPr>
      <w:r>
        <w:rPr>
          <w:rFonts w:ascii="Times New Roman"/>
          <w:b w:val="false"/>
          <w:i w:val="false"/>
          <w:color w:val="000000"/>
          <w:sz w:val="28"/>
        </w:rPr>
        <w:t>
      8) біліктілігі жоғары деңгейдегі жоғары, бірінші, екінші санатты, санаты жоқ мамандар - психолог маман;</w:t>
      </w:r>
    </w:p>
    <w:bookmarkEnd w:id="13"/>
    <w:bookmarkStart w:name="z31" w:id="14"/>
    <w:p>
      <w:pPr>
        <w:spacing w:after="0"/>
        <w:ind w:left="0"/>
        <w:jc w:val="both"/>
      </w:pPr>
      <w:r>
        <w:rPr>
          <w:rFonts w:ascii="Times New Roman"/>
          <w:b w:val="false"/>
          <w:i w:val="false"/>
          <w:color w:val="000000"/>
          <w:sz w:val="28"/>
        </w:rPr>
        <w:t>
      9) біліктілігі жоғары, орташа деңгейдегі жоғары, бірінші, екінші санатты, санаты жоқ мамандар - әлеуметтік қызметкер;</w:t>
      </w:r>
    </w:p>
    <w:bookmarkEnd w:id="14"/>
    <w:bookmarkStart w:name="z32" w:id="15"/>
    <w:p>
      <w:pPr>
        <w:spacing w:after="0"/>
        <w:ind w:left="0"/>
        <w:jc w:val="both"/>
      </w:pPr>
      <w:r>
        <w:rPr>
          <w:rFonts w:ascii="Times New Roman"/>
          <w:b w:val="false"/>
          <w:i w:val="false"/>
          <w:color w:val="000000"/>
          <w:sz w:val="28"/>
        </w:rPr>
        <w:t>
      10) біліктілігі жоғары және орташа деңгейдегі мамандар – биохимик.</w:t>
      </w:r>
    </w:p>
    <w:bookmarkEnd w:id="15"/>
    <w:bookmarkStart w:name="z33" w:id="16"/>
    <w:p>
      <w:pPr>
        <w:spacing w:after="0"/>
        <w:ind w:left="0"/>
        <w:jc w:val="both"/>
      </w:pPr>
      <w:r>
        <w:rPr>
          <w:rFonts w:ascii="Times New Roman"/>
          <w:b w:val="false"/>
          <w:i w:val="false"/>
          <w:color w:val="000000"/>
          <w:sz w:val="28"/>
        </w:rPr>
        <w:t>
      2. Әлеуметтік қамтамасыз ету мамандарының лауазымдары:</w:t>
      </w:r>
    </w:p>
    <w:bookmarkEnd w:id="16"/>
    <w:bookmarkStart w:name="z34" w:id="17"/>
    <w:p>
      <w:pPr>
        <w:spacing w:after="0"/>
        <w:ind w:left="0"/>
        <w:jc w:val="both"/>
      </w:pPr>
      <w:r>
        <w:rPr>
          <w:rFonts w:ascii="Times New Roman"/>
          <w:b w:val="false"/>
          <w:i w:val="false"/>
          <w:color w:val="000000"/>
          <w:sz w:val="28"/>
        </w:rPr>
        <w:t>
      1) аудандық маңызы бар мемлекеттік мекемесінің аудандық Халықты жұмыспен қамту орталығының басшысы;</w:t>
      </w:r>
    </w:p>
    <w:bookmarkEnd w:id="17"/>
    <w:bookmarkStart w:name="z35" w:id="18"/>
    <w:p>
      <w:pPr>
        <w:spacing w:after="0"/>
        <w:ind w:left="0"/>
        <w:jc w:val="both"/>
      </w:pPr>
      <w:r>
        <w:rPr>
          <w:rFonts w:ascii="Times New Roman"/>
          <w:b w:val="false"/>
          <w:i w:val="false"/>
          <w:color w:val="000000"/>
          <w:sz w:val="28"/>
        </w:rPr>
        <w:t>
      2) аудандық маңызы бар ұйымның құрылымдық бөлімшесі болып табылатын үйде қызмет көрсету бөлімшесінің меңгерушісі;</w:t>
      </w:r>
    </w:p>
    <w:bookmarkEnd w:id="18"/>
    <w:bookmarkStart w:name="z36" w:id="19"/>
    <w:p>
      <w:pPr>
        <w:spacing w:after="0"/>
        <w:ind w:left="0"/>
        <w:jc w:val="both"/>
      </w:pPr>
      <w:r>
        <w:rPr>
          <w:rFonts w:ascii="Times New Roman"/>
          <w:b w:val="false"/>
          <w:i w:val="false"/>
          <w:color w:val="000000"/>
          <w:sz w:val="28"/>
        </w:rPr>
        <w:t>
      3) мемлекеттік мекеменің біліктілігі жоғары деңгейдегі жоғары, бірінші, екінші санатты, санаты жоқ маманы - әлеуметтік жұмыс жөніндегі консультант;</w:t>
      </w:r>
    </w:p>
    <w:bookmarkEnd w:id="19"/>
    <w:bookmarkStart w:name="z37" w:id="20"/>
    <w:p>
      <w:pPr>
        <w:spacing w:after="0"/>
        <w:ind w:left="0"/>
        <w:jc w:val="both"/>
      </w:pPr>
      <w:r>
        <w:rPr>
          <w:rFonts w:ascii="Times New Roman"/>
          <w:b w:val="false"/>
          <w:i w:val="false"/>
          <w:color w:val="000000"/>
          <w:sz w:val="28"/>
        </w:rPr>
        <w:t>
      4) мемлекеттік мекеменің біліктілігі жоғары деңгейдегі жоғары, бірінші, екінші санатты, санаты жоқ маманы - арнаулы әлеуметтік қызметтерге қажеттілікті бағалау және айқындау жөніндегі әлеуметтік қызметкер;</w:t>
      </w:r>
    </w:p>
    <w:bookmarkEnd w:id="20"/>
    <w:bookmarkStart w:name="z38" w:id="21"/>
    <w:p>
      <w:pPr>
        <w:spacing w:after="0"/>
        <w:ind w:left="0"/>
        <w:jc w:val="both"/>
      </w:pPr>
      <w:r>
        <w:rPr>
          <w:rFonts w:ascii="Times New Roman"/>
          <w:b w:val="false"/>
          <w:i w:val="false"/>
          <w:color w:val="000000"/>
          <w:sz w:val="28"/>
        </w:rPr>
        <w:t>
      5) мемлекеттік мекеменің біліктілігі жоғары, орташа деңгейдегі жоғары, бірінші, екінші санатты, санаты жоқ маманы–жұмыспен қамту орталығының (қызметінің) құрылымдық бөлімшесінің маманы, қарттар мен мүгедектерге күтім жасау жөніндегі әлеуметтік қызметкер, психоневрологиялық аурулары бар жасы 18-ден асқан мүгедек балаларға күтім жасау жөніндегі әлеуметтік қызметкер;</w:t>
      </w:r>
    </w:p>
    <w:bookmarkEnd w:id="21"/>
    <w:bookmarkStart w:name="z39" w:id="22"/>
    <w:p>
      <w:pPr>
        <w:spacing w:after="0"/>
        <w:ind w:left="0"/>
        <w:jc w:val="both"/>
      </w:pPr>
      <w:r>
        <w:rPr>
          <w:rFonts w:ascii="Times New Roman"/>
          <w:b w:val="false"/>
          <w:i w:val="false"/>
          <w:color w:val="000000"/>
          <w:sz w:val="28"/>
        </w:rPr>
        <w:t>
      6) ассистент.</w:t>
      </w:r>
    </w:p>
    <w:bookmarkEnd w:id="22"/>
    <w:bookmarkStart w:name="z40" w:id="23"/>
    <w:p>
      <w:pPr>
        <w:spacing w:after="0"/>
        <w:ind w:left="0"/>
        <w:jc w:val="both"/>
      </w:pPr>
      <w:r>
        <w:rPr>
          <w:rFonts w:ascii="Times New Roman"/>
          <w:b w:val="false"/>
          <w:i w:val="false"/>
          <w:color w:val="000000"/>
          <w:sz w:val="28"/>
        </w:rPr>
        <w:t>
      3. Білім беру мамандарының лауазымдары:</w:t>
      </w:r>
    </w:p>
    <w:bookmarkEnd w:id="23"/>
    <w:bookmarkStart w:name="z41" w:id="24"/>
    <w:p>
      <w:pPr>
        <w:spacing w:after="0"/>
        <w:ind w:left="0"/>
        <w:jc w:val="both"/>
      </w:pPr>
      <w:r>
        <w:rPr>
          <w:rFonts w:ascii="Times New Roman"/>
          <w:b w:val="false"/>
          <w:i w:val="false"/>
          <w:color w:val="000000"/>
          <w:sz w:val="28"/>
        </w:rPr>
        <w:t>
      1) аудандық маңызы бар мемлекеттік мекеме мен мемлекеттік қазыналық кәсіпорнының басшысы (шағын жиынтықты мектеп, мектепке дейінгі ұйымнан, әдістемелік, психологиялық-әдістемелік-педагогикалық консультация кабинеттерінен басқа);</w:t>
      </w:r>
    </w:p>
    <w:bookmarkEnd w:id="24"/>
    <w:bookmarkStart w:name="z42" w:id="25"/>
    <w:p>
      <w:pPr>
        <w:spacing w:after="0"/>
        <w:ind w:left="0"/>
        <w:jc w:val="both"/>
      </w:pPr>
      <w:r>
        <w:rPr>
          <w:rFonts w:ascii="Times New Roman"/>
          <w:b w:val="false"/>
          <w:i w:val="false"/>
          <w:color w:val="000000"/>
          <w:sz w:val="28"/>
        </w:rPr>
        <w:t>
      2) аудандық маңызы бар мемлекеттік мекеме мен мемлекеттік қазыналық кәсіпорны (шағын жинақталған мектептен басқа) басшысының орынбасары;</w:t>
      </w:r>
    </w:p>
    <w:bookmarkEnd w:id="25"/>
    <w:bookmarkStart w:name="z43" w:id="26"/>
    <w:p>
      <w:pPr>
        <w:spacing w:after="0"/>
        <w:ind w:left="0"/>
        <w:jc w:val="both"/>
      </w:pPr>
      <w:r>
        <w:rPr>
          <w:rFonts w:ascii="Times New Roman"/>
          <w:b w:val="false"/>
          <w:i w:val="false"/>
          <w:color w:val="000000"/>
          <w:sz w:val="28"/>
        </w:rPr>
        <w:t>
      3) аудандық маңызы бар мемлекеттік мекеме мен мемлекеттік қазыналық кәсіпорнының - шағын жинақталған мектептің, мектепке дейінгі білім беру ұйымының, әдістемелік кабинеттің (орталық), психологиялық-медициналық-педагогикалық консультация кабинеттерінің басшысы;</w:t>
      </w:r>
    </w:p>
    <w:bookmarkEnd w:id="26"/>
    <w:bookmarkStart w:name="z44" w:id="27"/>
    <w:p>
      <w:pPr>
        <w:spacing w:after="0"/>
        <w:ind w:left="0"/>
        <w:jc w:val="both"/>
      </w:pPr>
      <w:r>
        <w:rPr>
          <w:rFonts w:ascii="Times New Roman"/>
          <w:b w:val="false"/>
          <w:i w:val="false"/>
          <w:color w:val="000000"/>
          <w:sz w:val="28"/>
        </w:rPr>
        <w:t>
      4) аудандық маңызы бар мемлекеттік мекеме мен мемлекеттік қазыналық кәсіпорнының - шағын жинақты мектеп басшысының орынбасары;</w:t>
      </w:r>
    </w:p>
    <w:bookmarkEnd w:id="27"/>
    <w:bookmarkStart w:name="z45" w:id="28"/>
    <w:p>
      <w:pPr>
        <w:spacing w:after="0"/>
        <w:ind w:left="0"/>
        <w:jc w:val="both"/>
      </w:pPr>
      <w:r>
        <w:rPr>
          <w:rFonts w:ascii="Times New Roman"/>
          <w:b w:val="false"/>
          <w:i w:val="false"/>
          <w:color w:val="000000"/>
          <w:sz w:val="28"/>
        </w:rPr>
        <w:t>
      5) біліктілігі жоғары деңгейлі жоғары, бірінші, екінші санатты, санаты жоқ мамандар - мектепке дейінгі, бастауыш, негізгі орта, жалпы орта, арнайы (түзету) және мамандандырылған білім беру ұйымдарының барлық мамандықты мұғалімдері, оның ішінде мұғалім-дифектолог (олигофренопедагог, сурдопедагог, тифлопедагог), мұғалім-логопед, бастапқы әскери даярлықты ұйымдастырушы оқытушы;</w:t>
      </w:r>
    </w:p>
    <w:bookmarkEnd w:id="28"/>
    <w:bookmarkStart w:name="z46" w:id="29"/>
    <w:p>
      <w:pPr>
        <w:spacing w:after="0"/>
        <w:ind w:left="0"/>
        <w:jc w:val="both"/>
      </w:pPr>
      <w:r>
        <w:rPr>
          <w:rFonts w:ascii="Times New Roman"/>
          <w:b w:val="false"/>
          <w:i w:val="false"/>
          <w:color w:val="000000"/>
          <w:sz w:val="28"/>
        </w:rPr>
        <w:t>
      6) біліктілігі жоғары деңгейлі жоғары, бірінші, екінші санатты, санаты жоқ мамандар - аккомпаниатор (сүйемелдеуші) (негізгі қызметтердің), тәлімгер, тәрбиелеуші, тәрбиелеуші-ана, әдіскер (негізгі қызметтердің), дене тәрбиесі нұсқаушысы (негізгі қызметтердің), музыкалық жетекші (негізгі қызметтердің), қосымша білім беретін педагог, ұйымдастырушы педагог, педагог-психолог, әлеуметтік педагог, зертханашы, логопед, психолог;</w:t>
      </w:r>
    </w:p>
    <w:bookmarkEnd w:id="29"/>
    <w:bookmarkStart w:name="z47" w:id="30"/>
    <w:p>
      <w:pPr>
        <w:spacing w:after="0"/>
        <w:ind w:left="0"/>
        <w:jc w:val="both"/>
      </w:pPr>
      <w:r>
        <w:rPr>
          <w:rFonts w:ascii="Times New Roman"/>
          <w:b w:val="false"/>
          <w:i w:val="false"/>
          <w:color w:val="000000"/>
          <w:sz w:val="28"/>
        </w:rPr>
        <w:t>
      7) біліктілігі жоғары, орташа деңгейлі санаты жоқ мамандар - хореограф (негізгі қызметтердің), жаттықтырушы-оқытушы;</w:t>
      </w:r>
    </w:p>
    <w:bookmarkEnd w:id="30"/>
    <w:bookmarkStart w:name="z48" w:id="31"/>
    <w:p>
      <w:pPr>
        <w:spacing w:after="0"/>
        <w:ind w:left="0"/>
        <w:jc w:val="both"/>
      </w:pPr>
      <w:r>
        <w:rPr>
          <w:rFonts w:ascii="Times New Roman"/>
          <w:b w:val="false"/>
          <w:i w:val="false"/>
          <w:color w:val="000000"/>
          <w:sz w:val="28"/>
        </w:rPr>
        <w:t>
      8) біліктілігі орташа деңгейлі жоғары, бірінші, екінші санатты, санаты жоқ мамандар - мектепке дейінгі, бастауыш, негізгі орта, жалпы орта, арнайы (түзету) және мамандандырылған білім беру ұйымдарының барлық мамандық мұғалімдері, аккомпаниатор (сүйемелдеуші) (негізгі қызметтердің), бастапқы әскери даярлықты ұйымдастырушы оқытушы, тәлімгер, тәрбиелеуші, тәрбиелеуші-ана, әдіскер (негізгі қызметтердің), дене шынықтыру жетекшісі (негізгі қызметтердің), музыкалық жетекші (негізгі қызметтердің), қосымша білім беретін педагог, ұйымдастырушы педагог, зертханашы;</w:t>
      </w:r>
    </w:p>
    <w:bookmarkEnd w:id="31"/>
    <w:bookmarkStart w:name="z49" w:id="32"/>
    <w:p>
      <w:pPr>
        <w:spacing w:after="0"/>
        <w:ind w:left="0"/>
        <w:jc w:val="both"/>
      </w:pPr>
      <w:r>
        <w:rPr>
          <w:rFonts w:ascii="Times New Roman"/>
          <w:b w:val="false"/>
          <w:i w:val="false"/>
          <w:color w:val="000000"/>
          <w:sz w:val="28"/>
        </w:rPr>
        <w:t>
      9) біліктілігі жоғары деңгейлі жоғары, бірінші, екінші санатты, санаты жоқ мамандар - барлық мамандықты дәрігерлер;</w:t>
      </w:r>
    </w:p>
    <w:bookmarkEnd w:id="32"/>
    <w:bookmarkStart w:name="z50" w:id="33"/>
    <w:p>
      <w:pPr>
        <w:spacing w:after="0"/>
        <w:ind w:left="0"/>
        <w:jc w:val="both"/>
      </w:pPr>
      <w:r>
        <w:rPr>
          <w:rFonts w:ascii="Times New Roman"/>
          <w:b w:val="false"/>
          <w:i w:val="false"/>
          <w:color w:val="000000"/>
          <w:sz w:val="28"/>
        </w:rPr>
        <w:t>
      10) біліктілігі жоғары, орташа деңгейлі жоғары, бірінші, екінші санатты, санаты жоқ мамандар - мейірбике (мейіргер);</w:t>
      </w:r>
    </w:p>
    <w:bookmarkEnd w:id="33"/>
    <w:bookmarkStart w:name="z51" w:id="34"/>
    <w:p>
      <w:pPr>
        <w:spacing w:after="0"/>
        <w:ind w:left="0"/>
        <w:jc w:val="both"/>
      </w:pPr>
      <w:r>
        <w:rPr>
          <w:rFonts w:ascii="Times New Roman"/>
          <w:b w:val="false"/>
          <w:i w:val="false"/>
          <w:color w:val="000000"/>
          <w:sz w:val="28"/>
        </w:rPr>
        <w:t>
      11) біліктілігі орташа деңгейлі жоғары, бірінші, екінші санатты, санаты жоқ мамандар - емдәмдік мейірбике;</w:t>
      </w:r>
    </w:p>
    <w:bookmarkEnd w:id="34"/>
    <w:bookmarkStart w:name="z52" w:id="35"/>
    <w:p>
      <w:pPr>
        <w:spacing w:after="0"/>
        <w:ind w:left="0"/>
        <w:jc w:val="both"/>
      </w:pPr>
      <w:r>
        <w:rPr>
          <w:rFonts w:ascii="Times New Roman"/>
          <w:b w:val="false"/>
          <w:i w:val="false"/>
          <w:color w:val="000000"/>
          <w:sz w:val="28"/>
        </w:rPr>
        <w:t>
      12) кітапхананың, лагердің, интернаттың басшысы (меңгерушісі);</w:t>
      </w:r>
    </w:p>
    <w:bookmarkEnd w:id="35"/>
    <w:bookmarkStart w:name="z53" w:id="36"/>
    <w:p>
      <w:pPr>
        <w:spacing w:after="0"/>
        <w:ind w:left="0"/>
        <w:jc w:val="both"/>
      </w:pPr>
      <w:r>
        <w:rPr>
          <w:rFonts w:ascii="Times New Roman"/>
          <w:b w:val="false"/>
          <w:i w:val="false"/>
          <w:color w:val="000000"/>
          <w:sz w:val="28"/>
        </w:rPr>
        <w:t>
      13) біліктілігі жоғары, орташа деңгейдегі мамандар - кітапханашы, музыкатанушы, барлық мамандықтар инженері, аккомпаниатор, музыкатанушы, хореограф;</w:t>
      </w:r>
    </w:p>
    <w:bookmarkEnd w:id="36"/>
    <w:bookmarkStart w:name="z54" w:id="37"/>
    <w:p>
      <w:pPr>
        <w:spacing w:after="0"/>
        <w:ind w:left="0"/>
        <w:jc w:val="both"/>
      </w:pPr>
      <w:r>
        <w:rPr>
          <w:rFonts w:ascii="Times New Roman"/>
          <w:b w:val="false"/>
          <w:i w:val="false"/>
          <w:color w:val="000000"/>
          <w:sz w:val="28"/>
        </w:rPr>
        <w:t>
      14) біліктілігі жоғары деңгейдегі мамандар – көркемдік жетекші;</w:t>
      </w:r>
    </w:p>
    <w:bookmarkEnd w:id="37"/>
    <w:bookmarkStart w:name="z55" w:id="38"/>
    <w:p>
      <w:pPr>
        <w:spacing w:after="0"/>
        <w:ind w:left="0"/>
        <w:jc w:val="both"/>
      </w:pPr>
      <w:r>
        <w:rPr>
          <w:rFonts w:ascii="Times New Roman"/>
          <w:b w:val="false"/>
          <w:i w:val="false"/>
          <w:color w:val="000000"/>
          <w:sz w:val="28"/>
        </w:rPr>
        <w:t>
      15) тәрбиешінің көмекшісі.</w:t>
      </w:r>
    </w:p>
    <w:bookmarkEnd w:id="38"/>
    <w:bookmarkStart w:name="z56" w:id="39"/>
    <w:p>
      <w:pPr>
        <w:spacing w:after="0"/>
        <w:ind w:left="0"/>
        <w:jc w:val="both"/>
      </w:pPr>
      <w:r>
        <w:rPr>
          <w:rFonts w:ascii="Times New Roman"/>
          <w:b w:val="false"/>
          <w:i w:val="false"/>
          <w:color w:val="000000"/>
          <w:sz w:val="28"/>
        </w:rPr>
        <w:t>
      4. Мәдениет мамандарының лауазымдары:</w:t>
      </w:r>
    </w:p>
    <w:bookmarkEnd w:id="39"/>
    <w:bookmarkStart w:name="z57" w:id="40"/>
    <w:p>
      <w:pPr>
        <w:spacing w:after="0"/>
        <w:ind w:left="0"/>
        <w:jc w:val="both"/>
      </w:pPr>
      <w:r>
        <w:rPr>
          <w:rFonts w:ascii="Times New Roman"/>
          <w:b w:val="false"/>
          <w:i w:val="false"/>
          <w:color w:val="000000"/>
          <w:sz w:val="28"/>
        </w:rPr>
        <w:t>
      1) аудандық маңызы бар мемлекеттік мекеме мен мемлекеттік қазыналық кәсіпорнының басшысы;</w:t>
      </w:r>
    </w:p>
    <w:bookmarkEnd w:id="40"/>
    <w:bookmarkStart w:name="z58" w:id="41"/>
    <w:p>
      <w:pPr>
        <w:spacing w:after="0"/>
        <w:ind w:left="0"/>
        <w:jc w:val="both"/>
      </w:pPr>
      <w:r>
        <w:rPr>
          <w:rFonts w:ascii="Times New Roman"/>
          <w:b w:val="false"/>
          <w:i w:val="false"/>
          <w:color w:val="000000"/>
          <w:sz w:val="28"/>
        </w:rPr>
        <w:t>
      2) ауылдық маңызы бар мемлекеттік мекеме мен мемлекеттік қазыналық кәсіпорнының басшысы;</w:t>
      </w:r>
    </w:p>
    <w:bookmarkEnd w:id="41"/>
    <w:bookmarkStart w:name="z59" w:id="42"/>
    <w:p>
      <w:pPr>
        <w:spacing w:after="0"/>
        <w:ind w:left="0"/>
        <w:jc w:val="both"/>
      </w:pPr>
      <w:r>
        <w:rPr>
          <w:rFonts w:ascii="Times New Roman"/>
          <w:b w:val="false"/>
          <w:i w:val="false"/>
          <w:color w:val="000000"/>
          <w:sz w:val="28"/>
        </w:rPr>
        <w:t>
      3) аудандық маңызы бар мемлекеттік мекеме мен мемлекеттік қазыналық кәсіпорнының әдістемелік кабинет, кітапхана меңгерушісі (басшысы);</w:t>
      </w:r>
    </w:p>
    <w:bookmarkEnd w:id="42"/>
    <w:bookmarkStart w:name="z60" w:id="43"/>
    <w:p>
      <w:pPr>
        <w:spacing w:after="0"/>
        <w:ind w:left="0"/>
        <w:jc w:val="both"/>
      </w:pPr>
      <w:r>
        <w:rPr>
          <w:rFonts w:ascii="Times New Roman"/>
          <w:b w:val="false"/>
          <w:i w:val="false"/>
          <w:color w:val="000000"/>
          <w:sz w:val="28"/>
        </w:rPr>
        <w:t>
      4) мемлекеттік мекеме мен мемлекеттік қазыналық кәсіпорнының біліктілігі жоғары, орташа деңгейдегі жоғары, бірінші, екінші санаттағы мамандары - аккомпаниатор, библиограф, кітапханашы, мәдени ұйымдастырушы (негізгі қызметтер), барлық атаудағы әдістемеші (негізгі қызметтер), музыкалық жетекші, режиссер,барлық атаудағы суретшілер (негізгі қызметтер);</w:t>
      </w:r>
    </w:p>
    <w:bookmarkEnd w:id="43"/>
    <w:bookmarkStart w:name="z61" w:id="44"/>
    <w:p>
      <w:pPr>
        <w:spacing w:after="0"/>
        <w:ind w:left="0"/>
        <w:jc w:val="both"/>
      </w:pPr>
      <w:r>
        <w:rPr>
          <w:rFonts w:ascii="Times New Roman"/>
          <w:b w:val="false"/>
          <w:i w:val="false"/>
          <w:color w:val="000000"/>
          <w:sz w:val="28"/>
        </w:rPr>
        <w:t>
      5) мемлекеттік мекеме мен мемлекеттік қазыналық кәсіпорнының біліктілігі жоғары, орташа деңгейдегі санаты жоқ мамандары - аккомпаниатор, библиограф, кітапханашы, мәдени ұйымдастырушы (негізгі қызметтер), барлық атаудағы әдістемеші (негізгі қызметтер), музыкалық жетекші, редактор (негізгі қызметтер), режиссер, хореограф, барлық атаудағы суретшілер (негізгі қызметтер);</w:t>
      </w:r>
    </w:p>
    <w:bookmarkEnd w:id="44"/>
    <w:bookmarkStart w:name="z62" w:id="45"/>
    <w:p>
      <w:pPr>
        <w:spacing w:after="0"/>
        <w:ind w:left="0"/>
        <w:jc w:val="both"/>
      </w:pPr>
      <w:r>
        <w:rPr>
          <w:rFonts w:ascii="Times New Roman"/>
          <w:b w:val="false"/>
          <w:i w:val="false"/>
          <w:color w:val="000000"/>
          <w:sz w:val="28"/>
        </w:rPr>
        <w:t>
      6) мемлекеттік мекеме мен мемлекеттік қазыналық кәсіпорнының біліктілігі жоғары және орташа деңгейдегі мамандары - дыбыс операторы.</w:t>
      </w:r>
    </w:p>
    <w:bookmarkEnd w:id="45"/>
    <w:bookmarkStart w:name="z63" w:id="46"/>
    <w:p>
      <w:pPr>
        <w:spacing w:after="0"/>
        <w:ind w:left="0"/>
        <w:jc w:val="both"/>
      </w:pPr>
      <w:r>
        <w:rPr>
          <w:rFonts w:ascii="Times New Roman"/>
          <w:b w:val="false"/>
          <w:i w:val="false"/>
          <w:color w:val="000000"/>
          <w:sz w:val="28"/>
        </w:rPr>
        <w:t>
      5. Спорт мамандарының лауазымдары:</w:t>
      </w:r>
    </w:p>
    <w:bookmarkEnd w:id="46"/>
    <w:bookmarkStart w:name="z64" w:id="47"/>
    <w:p>
      <w:pPr>
        <w:spacing w:after="0"/>
        <w:ind w:left="0"/>
        <w:jc w:val="both"/>
      </w:pPr>
      <w:r>
        <w:rPr>
          <w:rFonts w:ascii="Times New Roman"/>
          <w:b w:val="false"/>
          <w:i w:val="false"/>
          <w:color w:val="000000"/>
          <w:sz w:val="28"/>
        </w:rPr>
        <w:t>
      1) аудандық маңызы бар мемлекеттік мекеме мен мемлекеттік қазыналық кәсіпорнының басшысы;</w:t>
      </w:r>
    </w:p>
    <w:bookmarkEnd w:id="47"/>
    <w:bookmarkStart w:name="z65" w:id="48"/>
    <w:p>
      <w:pPr>
        <w:spacing w:after="0"/>
        <w:ind w:left="0"/>
        <w:jc w:val="both"/>
      </w:pPr>
      <w:r>
        <w:rPr>
          <w:rFonts w:ascii="Times New Roman"/>
          <w:b w:val="false"/>
          <w:i w:val="false"/>
          <w:color w:val="000000"/>
          <w:sz w:val="28"/>
        </w:rPr>
        <w:t>
      2) мемлекеттік мекеме мен мемлекеттік қазыналық кәсіпорны басшысының орынбасары;</w:t>
      </w:r>
    </w:p>
    <w:bookmarkEnd w:id="48"/>
    <w:bookmarkStart w:name="z66" w:id="49"/>
    <w:p>
      <w:pPr>
        <w:spacing w:after="0"/>
        <w:ind w:left="0"/>
        <w:jc w:val="both"/>
      </w:pPr>
      <w:r>
        <w:rPr>
          <w:rFonts w:ascii="Times New Roman"/>
          <w:b w:val="false"/>
          <w:i w:val="false"/>
          <w:color w:val="000000"/>
          <w:sz w:val="28"/>
        </w:rPr>
        <w:t>
      3) біліктіліктегі жоғары және орташа деңгейдегі санаты жоқ мамандар - жаттықтырушы– оқытушы.</w:t>
      </w:r>
    </w:p>
    <w:bookmarkEnd w:id="49"/>
    <w:bookmarkStart w:name="z67" w:id="50"/>
    <w:p>
      <w:pPr>
        <w:spacing w:after="0"/>
        <w:ind w:left="0"/>
        <w:jc w:val="both"/>
      </w:pPr>
      <w:r>
        <w:rPr>
          <w:rFonts w:ascii="Times New Roman"/>
          <w:b w:val="false"/>
          <w:i w:val="false"/>
          <w:color w:val="000000"/>
          <w:sz w:val="28"/>
        </w:rPr>
        <w:t>
      6. Ветеринария мамандарының лауазымдары:</w:t>
      </w:r>
    </w:p>
    <w:bookmarkEnd w:id="50"/>
    <w:bookmarkStart w:name="z68" w:id="51"/>
    <w:p>
      <w:pPr>
        <w:spacing w:after="0"/>
        <w:ind w:left="0"/>
        <w:jc w:val="both"/>
      </w:pPr>
      <w:r>
        <w:rPr>
          <w:rFonts w:ascii="Times New Roman"/>
          <w:b w:val="false"/>
          <w:i w:val="false"/>
          <w:color w:val="000000"/>
          <w:sz w:val="28"/>
        </w:rPr>
        <w:t>
      1) аудандық маңызы бар мемлекеттік коммуналдық кәсіпорнының ветеринариялық станция басшысы;</w:t>
      </w:r>
    </w:p>
    <w:bookmarkEnd w:id="51"/>
    <w:bookmarkStart w:name="z69" w:id="52"/>
    <w:p>
      <w:pPr>
        <w:spacing w:after="0"/>
        <w:ind w:left="0"/>
        <w:jc w:val="both"/>
      </w:pPr>
      <w:r>
        <w:rPr>
          <w:rFonts w:ascii="Times New Roman"/>
          <w:b w:val="false"/>
          <w:i w:val="false"/>
          <w:color w:val="000000"/>
          <w:sz w:val="28"/>
        </w:rPr>
        <w:t>
      2) аудандық маңызы бар мемлекеттік коммуналдық кәсіпорны басшысының орынбасары;</w:t>
      </w:r>
    </w:p>
    <w:bookmarkEnd w:id="52"/>
    <w:bookmarkStart w:name="z70" w:id="53"/>
    <w:p>
      <w:pPr>
        <w:spacing w:after="0"/>
        <w:ind w:left="0"/>
        <w:jc w:val="both"/>
      </w:pPr>
      <w:r>
        <w:rPr>
          <w:rFonts w:ascii="Times New Roman"/>
          <w:b w:val="false"/>
          <w:i w:val="false"/>
          <w:color w:val="000000"/>
          <w:sz w:val="28"/>
        </w:rPr>
        <w:t>
      3) мемлекеттік коммуналдық кәсіпорнының бірінші, екінші санаттағы, санатсыз біліктілік деңгейі жоғары мамандары - ветеринариялық дәрігер, зертхананың ветеринариялық дәрігері;</w:t>
      </w:r>
    </w:p>
    <w:bookmarkEnd w:id="53"/>
    <w:bookmarkStart w:name="z71" w:id="54"/>
    <w:p>
      <w:pPr>
        <w:spacing w:after="0"/>
        <w:ind w:left="0"/>
        <w:jc w:val="both"/>
      </w:pPr>
      <w:r>
        <w:rPr>
          <w:rFonts w:ascii="Times New Roman"/>
          <w:b w:val="false"/>
          <w:i w:val="false"/>
          <w:color w:val="000000"/>
          <w:sz w:val="28"/>
        </w:rPr>
        <w:t>
      4) мемлекеттік коммуналдық кәсіпорнының санатсыз біліктілік деңгейі жоғары, орташа мамандары - зертханашы;</w:t>
      </w:r>
    </w:p>
    <w:bookmarkEnd w:id="54"/>
    <w:bookmarkStart w:name="z72" w:id="55"/>
    <w:p>
      <w:pPr>
        <w:spacing w:after="0"/>
        <w:ind w:left="0"/>
        <w:jc w:val="both"/>
      </w:pPr>
      <w:r>
        <w:rPr>
          <w:rFonts w:ascii="Times New Roman"/>
          <w:b w:val="false"/>
          <w:i w:val="false"/>
          <w:color w:val="000000"/>
          <w:sz w:val="28"/>
        </w:rPr>
        <w:t>
      5) бірінші, екінші санаттағы, санатсыз біліктілік деңгейі орташа мамандар - ветеринариялық фельдшер, жануарларды қолдан ұрықтандыру жөніндегі техник, асыл тұқымды іс жөніндегі техник.</w:t>
      </w:r>
    </w:p>
    <w:bookmarkEnd w:id="5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