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a38990" w14:textId="7a3899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Есіл ауданы Ясновка ауылдық округінің Ясновка ауылы "Московский" жауапкершілігі шектеулі серіктестігінің аумағында ірі мүйізді қара малдар арасында жұқпалы ринотрахеит бойынша шектеу іс-шараларын тоқтату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Есіл ауданы Ясновка ауылдық округі әкімінің 2017 жылғы 24 қарашадағы № 8 шешімі. Солтүстік Қазақстан облысының Әділет департаментінде 2017 жылғы 4 желтоқсанда № 4389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жергілікті мемлекеттік басқару және өзін-өзі басқару туралы" Қазақстан Республикасының 2001 жылғы 23 қаңтарындағы Заңының 35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"Ветеринария туралы" Қазақстан Республикасының 2002 жылғы 10 шілде Заңының 10-1 бабының </w:t>
      </w:r>
      <w:r>
        <w:rPr>
          <w:rFonts w:ascii="Times New Roman"/>
          <w:b w:val="false"/>
          <w:i w:val="false"/>
          <w:color w:val="000000"/>
          <w:sz w:val="28"/>
        </w:rPr>
        <w:t>8)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2017 жылғы 02 казандағы № 09-11/136 Есіл ауданының бас мемлекеттік ветеринарлық-санитарлық инспекторының ұсынысу негізінде, Солтүстік Қазақстан облысы Есіл ауданы Ясновка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Солтүстік Қазақстан облысы Есіл ауданы Ясновка ауылдық округінің Ясновка ауылы "Московский" жауапкершілігі шектеулі серіктестігінің аумағында ірі мүйізді қара малдар арасында жұқпалы ринотрахеит бойынша шектеу іс-шаралары тоқтатылсын.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Ясновка ауылдық округі әкімінің 2017 жылғы 04 тамыздағы № 5 "Солтүстік Қазақстан облысы Есіл ауданы Ясновка ауылдық округінің Ясновка ауылы "Московский" жауапкершілігі шектеулі серіктестігінің аумағында ірі мүйізді қара малдар арасында жұқпалы ринотрахеит бойынша шектеу іс-шараларын белгілеу туралы" (Нормативтік құқықтық актілерінің мемлекеттік тіркеу тізілімінде № 4287 болып тіркелген, нормативтік құқықтық актілерінің Эталондық бақылау банкінде 2017 жылғы 15 тамыздағы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жойылсын.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алғашқы ресми жариялаған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С.Шаймергенов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