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d61b" w14:textId="947d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2017 жылғы 20 ақпандағы № 9/10 шешімі. Солтүстік Қазақстан облысының Әділет департаментінде 2017 жылғы 15 наурызда № 4099 болып тіркелді. Күші жойылды - Солтүстік Қазақстан облысы Жамбыл ауданы мәслихатының 2018 жылғы 20 наурыздағы № 20/6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мәслихатының 20.03.2018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күннен бастап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мемлекеттік қызмет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Жамбыл ауданы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"Солтүстік Қазақстан облысы Жамбыл ауданы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Жамбыл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Солтүстік Қазақстан облысы Жамбыл аудандық мәслихатының 2016 жылғы 09 наурыздағы № 46/6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3714 тіркелген, 2016 жылғы 22 сәуір аудандық "Ауыл арайы", "Сельская новь" газеттерінде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жарияланғаннан күннен бастап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br/>
            </w:r>
            <w:r>
              <w:rPr>
                <w:rFonts w:ascii="Times New Roman"/>
                <w:b w:val="false"/>
                <w:i/>
                <w:color w:val="000000"/>
                <w:sz w:val="20"/>
              </w:rPr>
              <w:t xml:space="preserve">мәслихаттың кезекті </w:t>
            </w:r>
            <w:r>
              <w:br/>
            </w:r>
            <w:r>
              <w:rPr>
                <w:rFonts w:ascii="Times New Roman"/>
                <w:b w:val="false"/>
                <w:i/>
                <w:color w:val="000000"/>
                <w:sz w:val="20"/>
              </w:rPr>
              <w:t>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В.Волков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2017 жылғы 20 ақпандағы № 9/10 шешімімен бекітілген</w:t>
            </w:r>
          </w:p>
        </w:tc>
      </w:tr>
    </w:tbl>
    <w:bookmarkStart w:name="z11" w:id="4"/>
    <w:p>
      <w:pPr>
        <w:spacing w:after="0"/>
        <w:ind w:left="0"/>
        <w:jc w:val="left"/>
      </w:pPr>
      <w:r>
        <w:rPr>
          <w:rFonts w:ascii="Times New Roman"/>
          <w:b/>
          <w:i w:val="false"/>
          <w:color w:val="000000"/>
        </w:rPr>
        <w:t xml:space="preserve"> "Солтүстік Қазақстан облысы Жамбыл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both"/>
      </w:pPr>
      <w:r>
        <w:rPr>
          <w:rFonts w:ascii="Times New Roman"/>
          <w:b w:val="false"/>
          <w:i w:val="false"/>
          <w:color w:val="000000"/>
          <w:sz w:val="28"/>
        </w:rPr>
        <w:t xml:space="preserve">
      1. Осы "Солтүстік Қазақстан облысы Жамбыл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13"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14"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5"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6"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7"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8"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9"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20" w:id="13"/>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3"/>
    <w:bookmarkStart w:name="z21" w:id="14"/>
    <w:p>
      <w:pPr>
        <w:spacing w:after="0"/>
        <w:ind w:left="0"/>
        <w:jc w:val="both"/>
      </w:pPr>
      <w:r>
        <w:rPr>
          <w:rFonts w:ascii="Times New Roman"/>
          <w:b w:val="false"/>
          <w:i w:val="false"/>
          <w:color w:val="000000"/>
          <w:sz w:val="28"/>
        </w:rPr>
        <w:t>
       5. Жылдық бағалау:</w:t>
      </w:r>
    </w:p>
    <w:bookmarkEnd w:id="14"/>
    <w:bookmarkStart w:name="z22"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23"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24" w:id="17"/>
    <w:p>
      <w:pPr>
        <w:spacing w:after="0"/>
        <w:ind w:left="0"/>
        <w:jc w:val="both"/>
      </w:pPr>
      <w:r>
        <w:rPr>
          <w:rFonts w:ascii="Times New Roman"/>
          <w:b w:val="false"/>
          <w:i w:val="false"/>
          <w:color w:val="000000"/>
          <w:sz w:val="28"/>
        </w:rPr>
        <w:t>
       6. "Б" корпусы қызметшісінің Бағалауын "Б" корпусы қызметшісін мемлекеттік лауазымға тағайындау және мемлекеттік лауазымнан босату құқығы бар лауазымды тұлғамен - Солтүстік Қазақстан облысы Жамбыл аудандық мәслихатының хатшысымен құрылатын Бағалау жөніндегі комиссия жүргізеді.</w:t>
      </w:r>
    </w:p>
    <w:bookmarkEnd w:id="17"/>
    <w:bookmarkStart w:name="z25"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6"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Солтүстік Қазақстан облысы Қызылжар аудандық мәслихаты хатшысының шешімі бойынша жүзеге асырылады.</w:t>
      </w:r>
    </w:p>
    <w:bookmarkEnd w:id="19"/>
    <w:bookmarkStart w:name="z27"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8"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9" w:id="22"/>
    <w:p>
      <w:pPr>
        <w:spacing w:after="0"/>
        <w:ind w:left="0"/>
        <w:jc w:val="both"/>
      </w:pPr>
      <w:r>
        <w:rPr>
          <w:rFonts w:ascii="Times New Roman"/>
          <w:b w:val="false"/>
          <w:i w:val="false"/>
          <w:color w:val="000000"/>
          <w:sz w:val="28"/>
        </w:rPr>
        <w:t>
       Комиссия хатшысы болып "Солтүстік Қазақстан облысы Жамбыл ауданы мәслихатының аппараты" коммуналдық мемлекеттік мекемесінің кадрлар жөніндегі мәслихат хатшысының көмекшісі табылады. Комиссия хатшысы дауыс беруге қатыспайды.</w:t>
      </w:r>
    </w:p>
    <w:bookmarkEnd w:id="22"/>
    <w:bookmarkStart w:name="z30" w:id="23"/>
    <w:p>
      <w:pPr>
        <w:spacing w:after="0"/>
        <w:ind w:left="0"/>
        <w:jc w:val="left"/>
      </w:pPr>
      <w:r>
        <w:rPr>
          <w:rFonts w:ascii="Times New Roman"/>
          <w:b/>
          <w:i w:val="false"/>
          <w:color w:val="000000"/>
        </w:rPr>
        <w:t xml:space="preserve"> 2. Жұмыстың жеке жоспарын құрастыру</w:t>
      </w:r>
    </w:p>
    <w:bookmarkEnd w:id="23"/>
    <w:bookmarkStart w:name="z31" w:id="24"/>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24"/>
    <w:bookmarkStart w:name="z32" w:id="25"/>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33"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34" w:id="27"/>
    <w:p>
      <w:pPr>
        <w:spacing w:after="0"/>
        <w:ind w:left="0"/>
        <w:jc w:val="both"/>
      </w:pPr>
      <w:r>
        <w:rPr>
          <w:rFonts w:ascii="Times New Roman"/>
          <w:b w:val="false"/>
          <w:i w:val="false"/>
          <w:color w:val="000000"/>
          <w:sz w:val="28"/>
        </w:rPr>
        <w:t>
       13. Жеке жоспар екі данада құрастырылады. Бір дана кадрлар жөніндегі бас маманға беріледі. Екінші дана "Б" корпусы қызметшісінің басшысы –мәслихат хатшысында болады.</w:t>
      </w:r>
    </w:p>
    <w:bookmarkEnd w:id="27"/>
    <w:bookmarkStart w:name="z35" w:id="28"/>
    <w:p>
      <w:pPr>
        <w:spacing w:after="0"/>
        <w:ind w:left="0"/>
        <w:jc w:val="left"/>
      </w:pPr>
      <w:r>
        <w:rPr>
          <w:rFonts w:ascii="Times New Roman"/>
          <w:b/>
          <w:i w:val="false"/>
          <w:color w:val="000000"/>
        </w:rPr>
        <w:t xml:space="preserve"> 3. Бағалауды жүргізуге дайындық</w:t>
      </w:r>
    </w:p>
    <w:bookmarkEnd w:id="28"/>
    <w:bookmarkStart w:name="z36" w:id="29"/>
    <w:p>
      <w:pPr>
        <w:spacing w:after="0"/>
        <w:ind w:left="0"/>
        <w:jc w:val="both"/>
      </w:pPr>
      <w:r>
        <w:rPr>
          <w:rFonts w:ascii="Times New Roman"/>
          <w:b w:val="false"/>
          <w:i w:val="false"/>
          <w:color w:val="000000"/>
          <w:sz w:val="28"/>
        </w:rPr>
        <w:t>
       14. Бағалау жөніндегі комиссияның хатшысы Бағалау бойынша комиссия төрағасының келісімімен бағалауды өткізу кестесін қалыптастырады.</w:t>
      </w:r>
    </w:p>
    <w:bookmarkEnd w:id="29"/>
    <w:bookmarkStart w:name="z37" w:id="30"/>
    <w:p>
      <w:pPr>
        <w:spacing w:after="0"/>
        <w:ind w:left="0"/>
        <w:jc w:val="both"/>
      </w:pPr>
      <w:r>
        <w:rPr>
          <w:rFonts w:ascii="Times New Roman"/>
          <w:b w:val="false"/>
          <w:i w:val="false"/>
          <w:color w:val="000000"/>
          <w:sz w:val="28"/>
        </w:rPr>
        <w:t>
       Бағалау жөніндегі комиссияның хатшысы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8"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39"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40"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41"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42"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"Солтүстік Қазақстан облысы Жамбыл ауданы мәслихатының аппараты" коммуналдық мемлекеттік мекемесімен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5"/>
    <w:bookmarkStart w:name="z43"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6"/>
    <w:bookmarkStart w:name="z44"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45" w:id="38"/>
    <w:p>
      <w:pPr>
        <w:spacing w:after="0"/>
        <w:ind w:left="0"/>
        <w:jc w:val="both"/>
      </w:pPr>
      <w:r>
        <w:rPr>
          <w:rFonts w:ascii="Times New Roman"/>
          <w:b w:val="false"/>
          <w:i w:val="false"/>
          <w:color w:val="000000"/>
          <w:sz w:val="28"/>
        </w:rPr>
        <w:t>
       20. Орындау тәртібін бұзуға Солтүстік Қазақстан облысы Жамбыл аудандық мәслихат хатшысының, құрылымдық бөлімшенің тікелей басшының тапсырмаларын және жеке заңды тұлғалардың өтініштерін орындау мерзімдерін бұзу жатады.</w:t>
      </w:r>
    </w:p>
    <w:bookmarkEnd w:id="38"/>
    <w:bookmarkStart w:name="z46" w:id="3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іс жүргізу жөніндегі бас маманның және "Б" корпусы қызметшісінің тікелей басшысының құжатпен дәлелденген мәліметі саналады.</w:t>
      </w:r>
    </w:p>
    <w:bookmarkEnd w:id="39"/>
    <w:bookmarkStart w:name="z47" w:id="40"/>
    <w:p>
      <w:pPr>
        <w:spacing w:after="0"/>
        <w:ind w:left="0"/>
        <w:jc w:val="both"/>
      </w:pPr>
      <w:r>
        <w:rPr>
          <w:rFonts w:ascii="Times New Roman"/>
          <w:b w:val="false"/>
          <w:i w:val="false"/>
          <w:color w:val="000000"/>
          <w:sz w:val="28"/>
        </w:rPr>
        <w:t>
       21. Еңбек тәртібін бұзуға:</w:t>
      </w:r>
    </w:p>
    <w:bookmarkEnd w:id="40"/>
    <w:bookmarkStart w:name="z48" w:id="41"/>
    <w:p>
      <w:pPr>
        <w:spacing w:after="0"/>
        <w:ind w:left="0"/>
        <w:jc w:val="both"/>
      </w:pPr>
      <w:r>
        <w:rPr>
          <w:rFonts w:ascii="Times New Roman"/>
          <w:b w:val="false"/>
          <w:i w:val="false"/>
          <w:color w:val="000000"/>
          <w:sz w:val="28"/>
        </w:rPr>
        <w:t>
      1) дәлелді себепсіз жұмысқа кешігу;</w:t>
      </w:r>
    </w:p>
    <w:bookmarkEnd w:id="41"/>
    <w:bookmarkStart w:name="z49"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50"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Комиссия хатшысының, "Б" корпусы қызметшісінің тікелей басшысының құжатпен дәлелденген мәліметі саналады.</w:t>
      </w:r>
    </w:p>
    <w:bookmarkEnd w:id="43"/>
    <w:bookmarkStart w:name="z51"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4"/>
    <w:bookmarkStart w:name="z52"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3"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Комиссия хатшысы, іс жүргізу жөніндегі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54"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55"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қадрлар жөніндегі бас маман және "Б" корпусы қызметшісінің тікелей басшысы еркін нысанда танысудан бас тарту туралы акт құрастырады.</w:t>
      </w:r>
    </w:p>
    <w:bookmarkEnd w:id="48"/>
    <w:bookmarkStart w:name="z56"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9"/>
    <w:bookmarkStart w:name="z57" w:id="50"/>
    <w:p>
      <w:pPr>
        <w:spacing w:after="0"/>
        <w:ind w:left="0"/>
        <w:jc w:val="both"/>
      </w:pPr>
      <w:r>
        <w:rPr>
          <w:rFonts w:ascii="Times New Roman"/>
          <w:b w:val="false"/>
          <w:i w:val="false"/>
          <w:color w:val="000000"/>
          <w:sz w:val="28"/>
        </w:rPr>
        <w:t>
      ∑ кв = 100 + а – в,</w:t>
      </w:r>
    </w:p>
    <w:bookmarkEnd w:id="50"/>
    <w:bookmarkStart w:name="z58" w:id="51"/>
    <w:p>
      <w:pPr>
        <w:spacing w:after="0"/>
        <w:ind w:left="0"/>
        <w:jc w:val="both"/>
      </w:pPr>
      <w:r>
        <w:rPr>
          <w:rFonts w:ascii="Times New Roman"/>
          <w:b w:val="false"/>
          <w:i w:val="false"/>
          <w:color w:val="000000"/>
          <w:sz w:val="28"/>
        </w:rPr>
        <w:t>
      ∑т – тоқсандық баға;</w:t>
      </w:r>
    </w:p>
    <w:bookmarkEnd w:id="51"/>
    <w:bookmarkStart w:name="z59" w:id="52"/>
    <w:p>
      <w:pPr>
        <w:spacing w:after="0"/>
        <w:ind w:left="0"/>
        <w:jc w:val="both"/>
      </w:pPr>
      <w:r>
        <w:rPr>
          <w:rFonts w:ascii="Times New Roman"/>
          <w:b w:val="false"/>
          <w:i w:val="false"/>
          <w:color w:val="000000"/>
          <w:sz w:val="28"/>
        </w:rPr>
        <w:t>
       a – көтермелеу баллдары;</w:t>
      </w:r>
    </w:p>
    <w:bookmarkEnd w:id="52"/>
    <w:bookmarkStart w:name="z60" w:id="53"/>
    <w:p>
      <w:pPr>
        <w:spacing w:after="0"/>
        <w:ind w:left="0"/>
        <w:jc w:val="both"/>
      </w:pPr>
      <w:r>
        <w:rPr>
          <w:rFonts w:ascii="Times New Roman"/>
          <w:b w:val="false"/>
          <w:i w:val="false"/>
          <w:color w:val="000000"/>
          <w:sz w:val="28"/>
        </w:rPr>
        <w:t>
       в – айыппұл баллдары.</w:t>
      </w:r>
    </w:p>
    <w:bookmarkEnd w:id="53"/>
    <w:bookmarkStart w:name="z61" w:id="54"/>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4"/>
    <w:bookmarkStart w:name="z62" w:id="55"/>
    <w:p>
      <w:pPr>
        <w:spacing w:after="0"/>
        <w:ind w:left="0"/>
        <w:jc w:val="left"/>
      </w:pPr>
      <w:r>
        <w:rPr>
          <w:rFonts w:ascii="Times New Roman"/>
          <w:b/>
          <w:i w:val="false"/>
          <w:color w:val="000000"/>
        </w:rPr>
        <w:t xml:space="preserve"> 5. Жылдық бағалау</w:t>
      </w:r>
    </w:p>
    <w:bookmarkEnd w:id="55"/>
    <w:bookmarkStart w:name="z63"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6"/>
    <w:bookmarkStart w:name="z64"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5"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66"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67"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8"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9"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2"/>
    <w:bookmarkStart w:name="z70"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71"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p>
    <w:bookmarkEnd w:id="64"/>
    <w:bookmarkStart w:name="z72" w:id="65"/>
    <w:p>
      <w:pPr>
        <w:spacing w:after="0"/>
        <w:ind w:left="0"/>
        <w:jc w:val="both"/>
      </w:pPr>
      <w:r>
        <w:rPr>
          <w:rFonts w:ascii="Times New Roman"/>
          <w:b w:val="false"/>
          <w:i w:val="false"/>
          <w:color w:val="000000"/>
          <w:sz w:val="28"/>
        </w:rPr>
        <w:t>
       32.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bookmarkStart w:name="z73" w:id="66"/>
    <w:p>
      <w:pPr>
        <w:spacing w:after="0"/>
        <w:ind w:left="0"/>
        <w:jc w:val="both"/>
      </w:pPr>
      <w:r>
        <w:rPr>
          <w:rFonts w:ascii="Times New Roman"/>
          <w:b w:val="false"/>
          <w:i w:val="false"/>
          <w:color w:val="000000"/>
          <w:sz w:val="28"/>
        </w:rPr>
        <w:t>
       ∑жыл = 0,4* ∑т + 0,6 * ∑ ЖЖ</w:t>
      </w:r>
    </w:p>
    <w:bookmarkEnd w:id="66"/>
    <w:bookmarkStart w:name="z74" w:id="67"/>
    <w:p>
      <w:pPr>
        <w:spacing w:after="0"/>
        <w:ind w:left="0"/>
        <w:jc w:val="both"/>
      </w:pPr>
      <w:r>
        <w:rPr>
          <w:rFonts w:ascii="Times New Roman"/>
          <w:b w:val="false"/>
          <w:i w:val="false"/>
          <w:color w:val="000000"/>
          <w:sz w:val="28"/>
        </w:rPr>
        <w:t>
       ∑жыл – жылдық баға;</w:t>
      </w:r>
    </w:p>
    <w:bookmarkEnd w:id="67"/>
    <w:bookmarkStart w:name="z75" w:id="68"/>
    <w:p>
      <w:pPr>
        <w:spacing w:after="0"/>
        <w:ind w:left="0"/>
        <w:jc w:val="both"/>
      </w:pPr>
      <w:r>
        <w:rPr>
          <w:rFonts w:ascii="Times New Roman"/>
          <w:b w:val="false"/>
          <w:i w:val="false"/>
          <w:color w:val="000000"/>
          <w:sz w:val="28"/>
        </w:rPr>
        <w:t>
      ∑т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68"/>
    <w:bookmarkStart w:name="z76" w:id="69"/>
    <w:p>
      <w:pPr>
        <w:spacing w:after="0"/>
        <w:ind w:left="0"/>
        <w:jc w:val="both"/>
      </w:pPr>
      <w:r>
        <w:rPr>
          <w:rFonts w:ascii="Times New Roman"/>
          <w:b w:val="false"/>
          <w:i w:val="false"/>
          <w:color w:val="000000"/>
          <w:sz w:val="28"/>
        </w:rPr>
        <w:t>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p>
    <w:bookmarkEnd w:id="69"/>
    <w:bookmarkStart w:name="z77" w:id="70"/>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End w:id="70"/>
    <w:bookmarkStart w:name="z78" w:id="71"/>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1"/>
    <w:bookmarkStart w:name="z79" w:id="72"/>
    <w:p>
      <w:pPr>
        <w:spacing w:after="0"/>
        <w:ind w:left="0"/>
        <w:jc w:val="left"/>
      </w:pPr>
      <w:r>
        <w:rPr>
          <w:rFonts w:ascii="Times New Roman"/>
          <w:b/>
          <w:i w:val="false"/>
          <w:color w:val="000000"/>
        </w:rPr>
        <w:t xml:space="preserve"> 6. Комиссияның бағалау нәтижелерін қарауы</w:t>
      </w:r>
    </w:p>
    <w:bookmarkEnd w:id="72"/>
    <w:bookmarkStart w:name="z80" w:id="73"/>
    <w:p>
      <w:pPr>
        <w:spacing w:after="0"/>
        <w:ind w:left="0"/>
        <w:jc w:val="both"/>
      </w:pPr>
      <w:r>
        <w:rPr>
          <w:rFonts w:ascii="Times New Roman"/>
          <w:b w:val="false"/>
          <w:i w:val="false"/>
          <w:color w:val="000000"/>
          <w:sz w:val="28"/>
        </w:rPr>
        <w:t>
       34.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73"/>
    <w:bookmarkStart w:name="z81" w:id="74"/>
    <w:p>
      <w:pPr>
        <w:spacing w:after="0"/>
        <w:ind w:left="0"/>
        <w:jc w:val="both"/>
      </w:pPr>
      <w:r>
        <w:rPr>
          <w:rFonts w:ascii="Times New Roman"/>
          <w:b w:val="false"/>
          <w:i w:val="false"/>
          <w:color w:val="000000"/>
          <w:sz w:val="28"/>
        </w:rPr>
        <w:t>
       Комиссия хатшысы Комиссияның отырысына мынадай құжаттарды тапсырады:</w:t>
      </w:r>
    </w:p>
    <w:bookmarkEnd w:id="74"/>
    <w:bookmarkStart w:name="z82" w:id="75"/>
    <w:p>
      <w:pPr>
        <w:spacing w:after="0"/>
        <w:ind w:left="0"/>
        <w:jc w:val="both"/>
      </w:pPr>
      <w:r>
        <w:rPr>
          <w:rFonts w:ascii="Times New Roman"/>
          <w:b w:val="false"/>
          <w:i w:val="false"/>
          <w:color w:val="000000"/>
          <w:sz w:val="28"/>
        </w:rPr>
        <w:t>
      1) толтырылған бағалау парақтарын;</w:t>
      </w:r>
    </w:p>
    <w:bookmarkEnd w:id="75"/>
    <w:bookmarkStart w:name="z83" w:id="76"/>
    <w:p>
      <w:pPr>
        <w:spacing w:after="0"/>
        <w:ind w:left="0"/>
        <w:jc w:val="both"/>
      </w:pPr>
      <w:r>
        <w:rPr>
          <w:rFonts w:ascii="Times New Roman"/>
          <w:b w:val="false"/>
          <w:i w:val="false"/>
          <w:color w:val="000000"/>
          <w:sz w:val="28"/>
        </w:rPr>
        <w:t>
       2) "Б" корпусы қызметшісінің лауазымдық нұсқаулығын;</w:t>
      </w:r>
    </w:p>
    <w:bookmarkEnd w:id="76"/>
    <w:bookmarkStart w:name="z84" w:id="7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w:t>
      </w:r>
    </w:p>
    <w:bookmarkEnd w:id="77"/>
    <w:bookmarkStart w:name="z85" w:id="78"/>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78"/>
    <w:bookmarkStart w:name="z86" w:id="79"/>
    <w:p>
      <w:pPr>
        <w:spacing w:after="0"/>
        <w:ind w:left="0"/>
        <w:jc w:val="both"/>
      </w:pPr>
      <w:r>
        <w:rPr>
          <w:rFonts w:ascii="Times New Roman"/>
          <w:b w:val="false"/>
          <w:i w:val="false"/>
          <w:color w:val="000000"/>
          <w:sz w:val="28"/>
        </w:rPr>
        <w:t>
       1) бағалау нәтижелерін бекіту;</w:t>
      </w:r>
    </w:p>
    <w:bookmarkEnd w:id="79"/>
    <w:bookmarkStart w:name="z87" w:id="80"/>
    <w:p>
      <w:pPr>
        <w:spacing w:after="0"/>
        <w:ind w:left="0"/>
        <w:jc w:val="both"/>
      </w:pPr>
      <w:r>
        <w:rPr>
          <w:rFonts w:ascii="Times New Roman"/>
          <w:b w:val="false"/>
          <w:i w:val="false"/>
          <w:color w:val="000000"/>
          <w:sz w:val="28"/>
        </w:rPr>
        <w:t>
       2) бағалау нәтижелерін қайта қарастыру.</w:t>
      </w:r>
    </w:p>
    <w:bookmarkEnd w:id="80"/>
    <w:bookmarkStart w:name="z88" w:id="8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1"/>
    <w:bookmarkStart w:name="z89" w:id="82"/>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82"/>
    <w:bookmarkStart w:name="z90" w:id="8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3"/>
    <w:bookmarkStart w:name="z91" w:id="8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 танысудан бас тарту туралы еркін нұсқада акт жасайды.</w:t>
      </w:r>
    </w:p>
    <w:bookmarkEnd w:id="84"/>
    <w:bookmarkStart w:name="z92" w:id="85"/>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іс жүргізу және кадрлар жөніндегі бас маманда сақталады.</w:t>
      </w:r>
    </w:p>
    <w:bookmarkEnd w:id="85"/>
    <w:bookmarkStart w:name="z93" w:id="86"/>
    <w:p>
      <w:pPr>
        <w:spacing w:after="0"/>
        <w:ind w:left="0"/>
        <w:jc w:val="left"/>
      </w:pPr>
      <w:r>
        <w:rPr>
          <w:rFonts w:ascii="Times New Roman"/>
          <w:b/>
          <w:i w:val="false"/>
          <w:color w:val="000000"/>
        </w:rPr>
        <w:t xml:space="preserve"> 7. Бағалау нәтижелеріне шағымдану</w:t>
      </w:r>
    </w:p>
    <w:bookmarkEnd w:id="86"/>
    <w:bookmarkStart w:name="z94" w:id="8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7"/>
    <w:bookmarkStart w:name="z95" w:id="8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"Солтүстік Қазақстан облысы Қызылжар ауданы мәслихатының аппараты" коммуналдық мемлекеттік мекемесіне Комиссия шешімінің күшін жою туралы ұсыныс жасайды.</w:t>
      </w:r>
    </w:p>
    <w:bookmarkEnd w:id="88"/>
    <w:bookmarkStart w:name="z96" w:id="89"/>
    <w:p>
      <w:pPr>
        <w:spacing w:after="0"/>
        <w:ind w:left="0"/>
        <w:jc w:val="both"/>
      </w:pPr>
      <w:r>
        <w:rPr>
          <w:rFonts w:ascii="Times New Roman"/>
          <w:b w:val="false"/>
          <w:i w:val="false"/>
          <w:color w:val="000000"/>
          <w:sz w:val="28"/>
        </w:rPr>
        <w:t>
       40. Қабылданған шешім туралы ақпаратты "Солтүстік Қазақстан облысы Жамбыл ауданы мәслихатының аппараты" коммуналдық мемлекеттік мекемесі екі апта ішінде мемлекеттік қызмет істері жөніндегі уәкілетті органға немесе оның аумақтық департаментіне береді.</w:t>
      </w:r>
    </w:p>
    <w:bookmarkEnd w:id="89"/>
    <w:bookmarkStart w:name="z97" w:id="9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0"/>
    <w:bookmarkStart w:name="z98" w:id="91"/>
    <w:p>
      <w:pPr>
        <w:spacing w:after="0"/>
        <w:ind w:left="0"/>
        <w:jc w:val="left"/>
      </w:pPr>
      <w:r>
        <w:rPr>
          <w:rFonts w:ascii="Times New Roman"/>
          <w:b/>
          <w:i w:val="false"/>
          <w:color w:val="000000"/>
        </w:rPr>
        <w:t xml:space="preserve"> 8. Бағалау нәтижелері бойынша шешім қабылдау</w:t>
      </w:r>
    </w:p>
    <w:bookmarkEnd w:id="91"/>
    <w:bookmarkStart w:name="z99" w:id="9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2"/>
    <w:bookmarkStart w:name="z100" w:id="9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3"/>
    <w:bookmarkStart w:name="z101" w:id="9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4"/>
    <w:bookmarkStart w:name="z102" w:id="9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5"/>
    <w:bookmarkStart w:name="z103" w:id="9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6"/>
    <w:bookmarkStart w:name="z104" w:id="9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7"/>
    <w:bookmarkStart w:name="z105" w:id="9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аппараты" коммуналдық мемлекеттік мекемесінің "Б" корпусы мемлекеттік әкімшілік қызметшілерінің қызметін бағалаудың әдістемесіне 1-қосымша</w:t>
            </w:r>
          </w:p>
        </w:tc>
      </w:tr>
    </w:tbl>
    <w:bookmarkStart w:name="z107" w:id="99"/>
    <w:p>
      <w:pPr>
        <w:spacing w:after="0"/>
        <w:ind w:left="0"/>
        <w:jc w:val="both"/>
      </w:pPr>
      <w:r>
        <w:rPr>
          <w:rFonts w:ascii="Times New Roman"/>
          <w:b w:val="false"/>
          <w:i w:val="false"/>
          <w:color w:val="000000"/>
          <w:sz w:val="28"/>
        </w:rPr>
        <w:t>
      Нысан</w:t>
      </w:r>
    </w:p>
    <w:bookmarkEnd w:id="99"/>
    <w:bookmarkStart w:name="z108" w:id="10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0"/>
    <w:bookmarkStart w:name="z109" w:id="101"/>
    <w:p>
      <w:pPr>
        <w:spacing w:after="0"/>
        <w:ind w:left="0"/>
        <w:jc w:val="both"/>
      </w:pPr>
      <w:r>
        <w:rPr>
          <w:rFonts w:ascii="Times New Roman"/>
          <w:b w:val="false"/>
          <w:i w:val="false"/>
          <w:color w:val="000000"/>
          <w:sz w:val="28"/>
        </w:rPr>
        <w:t>
      __________________________________жыл</w:t>
      </w:r>
    </w:p>
    <w:bookmarkEnd w:id="101"/>
    <w:bookmarkStart w:name="z110" w:id="102"/>
    <w:p>
      <w:pPr>
        <w:spacing w:after="0"/>
        <w:ind w:left="0"/>
        <w:jc w:val="both"/>
      </w:pPr>
      <w:r>
        <w:rPr>
          <w:rFonts w:ascii="Times New Roman"/>
          <w:b w:val="false"/>
          <w:i w:val="false"/>
          <w:color w:val="000000"/>
          <w:sz w:val="28"/>
        </w:rPr>
        <w:t>
      (жеке жоспар құрастырылатын кезең)</w:t>
      </w:r>
    </w:p>
    <w:bookmarkEnd w:id="102"/>
    <w:bookmarkStart w:name="z111" w:id="103"/>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03"/>
    <w:bookmarkStart w:name="z112" w:id="104"/>
    <w:p>
      <w:pPr>
        <w:spacing w:after="0"/>
        <w:ind w:left="0"/>
        <w:jc w:val="both"/>
      </w:pPr>
      <w:r>
        <w:rPr>
          <w:rFonts w:ascii="Times New Roman"/>
          <w:b w:val="false"/>
          <w:i w:val="false"/>
          <w:color w:val="000000"/>
          <w:sz w:val="28"/>
        </w:rPr>
        <w:t>
      ____________________________________________________________________</w:t>
      </w:r>
    </w:p>
    <w:bookmarkEnd w:id="104"/>
    <w:bookmarkStart w:name="z113" w:id="105"/>
    <w:p>
      <w:pPr>
        <w:spacing w:after="0"/>
        <w:ind w:left="0"/>
        <w:jc w:val="both"/>
      </w:pPr>
      <w:r>
        <w:rPr>
          <w:rFonts w:ascii="Times New Roman"/>
          <w:b w:val="false"/>
          <w:i w:val="false"/>
          <w:color w:val="000000"/>
          <w:sz w:val="28"/>
        </w:rPr>
        <w:t>
      Қызметшінің лауазымы: _______________________________________________</w:t>
      </w:r>
    </w:p>
    <w:bookmarkEnd w:id="105"/>
    <w:bookmarkStart w:name="z114" w:id="106"/>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6"/>
    <w:bookmarkStart w:name="z115" w:id="107"/>
    <w:p>
      <w:pPr>
        <w:spacing w:after="0"/>
        <w:ind w:left="0"/>
        <w:jc w:val="both"/>
      </w:pPr>
      <w:r>
        <w:rPr>
          <w:rFonts w:ascii="Times New Roman"/>
          <w:b w:val="false"/>
          <w:i w:val="false"/>
          <w:color w:val="000000"/>
          <w:sz w:val="28"/>
        </w:rPr>
        <w:t>
      ____________________________________________________________________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 р/с</w:t>
            </w:r>
          </w:p>
          <w:bookmarkEnd w:id="10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1</w:t>
            </w:r>
          </w:p>
          <w:bookmarkEnd w:id="10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2</w:t>
            </w:r>
          </w:p>
          <w:bookmarkEnd w:id="11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3</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4</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 w:id="113"/>
    <w:p>
      <w:pPr>
        <w:spacing w:after="0"/>
        <w:ind w:left="0"/>
        <w:jc w:val="both"/>
      </w:pPr>
      <w:r>
        <w:rPr>
          <w:rFonts w:ascii="Times New Roman"/>
          <w:b w:val="false"/>
          <w:i w:val="false"/>
          <w:color w:val="000000"/>
          <w:sz w:val="28"/>
        </w:rPr>
        <w:t>
      Ескертпе:</w:t>
      </w:r>
    </w:p>
    <w:bookmarkEnd w:id="113"/>
    <w:bookmarkStart w:name="z122" w:id="114"/>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4"/>
    <w:bookmarkStart w:name="z123" w:id="11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5"/>
    <w:bookmarkStart w:name="z124" w:id="116"/>
    <w:p>
      <w:pPr>
        <w:spacing w:after="0"/>
        <w:ind w:left="0"/>
        <w:jc w:val="both"/>
      </w:pPr>
      <w:r>
        <w:rPr>
          <w:rFonts w:ascii="Times New Roman"/>
          <w:b w:val="false"/>
          <w:i w:val="false"/>
          <w:color w:val="000000"/>
          <w:sz w:val="28"/>
        </w:rPr>
        <w:t>
      Қызметші __________________ Тікелей басшы ____________________</w:t>
      </w:r>
    </w:p>
    <w:bookmarkEnd w:id="116"/>
    <w:bookmarkStart w:name="z125" w:id="117"/>
    <w:p>
      <w:pPr>
        <w:spacing w:after="0"/>
        <w:ind w:left="0"/>
        <w:jc w:val="both"/>
      </w:pPr>
      <w:r>
        <w:rPr>
          <w:rFonts w:ascii="Times New Roman"/>
          <w:b w:val="false"/>
          <w:i w:val="false"/>
          <w:color w:val="000000"/>
          <w:sz w:val="28"/>
        </w:rPr>
        <w:t>
      (тегі, аты-жөні) (тегі, аты-жөні)</w:t>
      </w:r>
    </w:p>
    <w:bookmarkEnd w:id="117"/>
    <w:bookmarkStart w:name="z126" w:id="118"/>
    <w:p>
      <w:pPr>
        <w:spacing w:after="0"/>
        <w:ind w:left="0"/>
        <w:jc w:val="both"/>
      </w:pPr>
      <w:r>
        <w:rPr>
          <w:rFonts w:ascii="Times New Roman"/>
          <w:b w:val="false"/>
          <w:i w:val="false"/>
          <w:color w:val="000000"/>
          <w:sz w:val="28"/>
        </w:rPr>
        <w:t>
      күні _______________________ күні _______________________</w:t>
      </w:r>
    </w:p>
    <w:bookmarkEnd w:id="118"/>
    <w:bookmarkStart w:name="z127" w:id="119"/>
    <w:p>
      <w:pPr>
        <w:spacing w:after="0"/>
        <w:ind w:left="0"/>
        <w:jc w:val="both"/>
      </w:pPr>
      <w:r>
        <w:rPr>
          <w:rFonts w:ascii="Times New Roman"/>
          <w:b w:val="false"/>
          <w:i w:val="false"/>
          <w:color w:val="000000"/>
          <w:sz w:val="28"/>
        </w:rPr>
        <w:t>
      қолы _______________________ қолы _______________________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аппараты" коммуналдық мемлекеттік мекемесінің "Б" корпусы мемлекеттік әкімшілік қызметшілерінің қызметін бағалаудың әдістемесіне 2-қосымша</w:t>
            </w:r>
          </w:p>
        </w:tc>
      </w:tr>
    </w:tbl>
    <w:bookmarkStart w:name="z129" w:id="120"/>
    <w:p>
      <w:pPr>
        <w:spacing w:after="0"/>
        <w:ind w:left="0"/>
        <w:jc w:val="both"/>
      </w:pPr>
      <w:r>
        <w:rPr>
          <w:rFonts w:ascii="Times New Roman"/>
          <w:b w:val="false"/>
          <w:i w:val="false"/>
          <w:color w:val="000000"/>
          <w:sz w:val="28"/>
        </w:rPr>
        <w:t>
      Нысан</w:t>
      </w:r>
    </w:p>
    <w:bookmarkEnd w:id="120"/>
    <w:bookmarkStart w:name="z130" w:id="121"/>
    <w:p>
      <w:pPr>
        <w:spacing w:after="0"/>
        <w:ind w:left="0"/>
        <w:jc w:val="left"/>
      </w:pPr>
      <w:r>
        <w:rPr>
          <w:rFonts w:ascii="Times New Roman"/>
          <w:b/>
          <w:i w:val="false"/>
          <w:color w:val="000000"/>
        </w:rPr>
        <w:t xml:space="preserve"> Бағалау парағы</w:t>
      </w:r>
    </w:p>
    <w:bookmarkEnd w:id="121"/>
    <w:bookmarkStart w:name="z131" w:id="122"/>
    <w:p>
      <w:pPr>
        <w:spacing w:after="0"/>
        <w:ind w:left="0"/>
        <w:jc w:val="both"/>
      </w:pPr>
      <w:r>
        <w:rPr>
          <w:rFonts w:ascii="Times New Roman"/>
          <w:b w:val="false"/>
          <w:i w:val="false"/>
          <w:color w:val="000000"/>
          <w:sz w:val="28"/>
        </w:rPr>
        <w:t>
      _____________________тоқсан_____жыл</w:t>
      </w:r>
    </w:p>
    <w:bookmarkEnd w:id="122"/>
    <w:bookmarkStart w:name="z132" w:id="123"/>
    <w:p>
      <w:pPr>
        <w:spacing w:after="0"/>
        <w:ind w:left="0"/>
        <w:jc w:val="both"/>
      </w:pPr>
      <w:r>
        <w:rPr>
          <w:rFonts w:ascii="Times New Roman"/>
          <w:b w:val="false"/>
          <w:i w:val="false"/>
          <w:color w:val="000000"/>
          <w:sz w:val="28"/>
        </w:rPr>
        <w:t>
      (бағаланатын кезең)</w:t>
      </w:r>
    </w:p>
    <w:bookmarkEnd w:id="123"/>
    <w:bookmarkStart w:name="z133" w:id="12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w:t>
      </w:r>
    </w:p>
    <w:bookmarkEnd w:id="124"/>
    <w:bookmarkStart w:name="z134" w:id="125"/>
    <w:p>
      <w:pPr>
        <w:spacing w:after="0"/>
        <w:ind w:left="0"/>
        <w:jc w:val="both"/>
      </w:pPr>
      <w:r>
        <w:rPr>
          <w:rFonts w:ascii="Times New Roman"/>
          <w:b w:val="false"/>
          <w:i w:val="false"/>
          <w:color w:val="000000"/>
          <w:sz w:val="28"/>
        </w:rPr>
        <w:t>
      Бағаланатын қызметшінің лауазымы:____________________________________ 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26"/>
    <w:bookmarkStart w:name="z136" w:id="127"/>
    <w:p>
      <w:pPr>
        <w:spacing w:after="0"/>
        <w:ind w:left="0"/>
        <w:jc w:val="both"/>
      </w:pPr>
      <w:r>
        <w:rPr>
          <w:rFonts w:ascii="Times New Roman"/>
          <w:b w:val="false"/>
          <w:i w:val="false"/>
          <w:color w:val="000000"/>
          <w:sz w:val="28"/>
        </w:rPr>
        <w:t>
      __________________________________________________________________</w:t>
      </w:r>
    </w:p>
    <w:bookmarkEnd w:id="127"/>
    <w:bookmarkStart w:name="z137"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1914"/>
        <w:gridCol w:w="1591"/>
        <w:gridCol w:w="1268"/>
        <w:gridCol w:w="1915"/>
        <w:gridCol w:w="1592"/>
        <w:gridCol w:w="1269"/>
        <w:gridCol w:w="947"/>
      </w:tblGrid>
      <w:tr>
        <w:trPr>
          <w:trHeight w:val="3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w:t>
            </w:r>
            <w:r>
              <w:br/>
            </w:r>
            <w:r>
              <w:rPr>
                <w:rFonts w:ascii="Times New Roman"/>
                <w:b w:val="false"/>
                <w:i w:val="false"/>
                <w:color w:val="000000"/>
                <w:sz w:val="20"/>
              </w:rPr>
              <w:t>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w:t>
            </w:r>
            <w:r>
              <w:br/>
            </w:r>
            <w:r>
              <w:rPr>
                <w:rFonts w:ascii="Times New Roman"/>
                <w:b w:val="false"/>
                <w:i w:val="false"/>
                <w:color w:val="000000"/>
                <w:sz w:val="20"/>
              </w:rPr>
              <w:t>
кіштер мен қызмет түр-</w:t>
            </w:r>
            <w:r>
              <w:br/>
            </w:r>
            <w:r>
              <w:rPr>
                <w:rFonts w:ascii="Times New Roman"/>
                <w:b w:val="false"/>
                <w:i w:val="false"/>
                <w:color w:val="000000"/>
                <w:sz w:val="20"/>
              </w:rPr>
              <w:t>
лері туралы мәліметтер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w:t>
            </w:r>
            <w:r>
              <w:br/>
            </w:r>
            <w:r>
              <w:rPr>
                <w:rFonts w:ascii="Times New Roman"/>
                <w:b w:val="false"/>
                <w:i w:val="false"/>
                <w:color w:val="000000"/>
                <w:sz w:val="20"/>
              </w:rPr>
              <w:t>
тібін бұзу ту-</w:t>
            </w:r>
            <w:r>
              <w:br/>
            </w:r>
            <w:r>
              <w:rPr>
                <w:rFonts w:ascii="Times New Roman"/>
                <w:b w:val="false"/>
                <w:i w:val="false"/>
                <w:color w:val="000000"/>
                <w:sz w:val="20"/>
              </w:rPr>
              <w:t>
ралы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w:t>
            </w:r>
            <w:r>
              <w:br/>
            </w:r>
            <w:r>
              <w:rPr>
                <w:rFonts w:ascii="Times New Roman"/>
                <w:b w:val="false"/>
                <w:i w:val="false"/>
                <w:color w:val="000000"/>
                <w:sz w:val="20"/>
              </w:rPr>
              <w:t>
тібін бұзу</w:t>
            </w:r>
            <w:r>
              <w:br/>
            </w:r>
            <w:r>
              <w:rPr>
                <w:rFonts w:ascii="Times New Roman"/>
                <w:b w:val="false"/>
                <w:i w:val="false"/>
                <w:color w:val="000000"/>
                <w:sz w:val="20"/>
              </w:rPr>
              <w:t>
туралы</w:t>
            </w:r>
            <w:r>
              <w:br/>
            </w:r>
            <w:r>
              <w:rPr>
                <w:rFonts w:ascii="Times New Roman"/>
                <w:b w:val="false"/>
                <w:i w:val="false"/>
                <w:color w:val="000000"/>
                <w:sz w:val="20"/>
              </w:rPr>
              <w:t>
мәліметтер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w:t>
            </w:r>
            <w:r>
              <w:br/>
            </w:r>
            <w:r>
              <w:rPr>
                <w:rFonts w:ascii="Times New Roman"/>
                <w:b w:val="false"/>
                <w:i w:val="false"/>
                <w:color w:val="000000"/>
                <w:sz w:val="20"/>
              </w:rPr>
              <w:t>
кіштер мен қызмет түр-</w:t>
            </w:r>
            <w:r>
              <w:br/>
            </w:r>
            <w:r>
              <w:rPr>
                <w:rFonts w:ascii="Times New Roman"/>
                <w:b w:val="false"/>
                <w:i w:val="false"/>
                <w:color w:val="000000"/>
                <w:sz w:val="20"/>
              </w:rPr>
              <w:t>
лері туралы мәліметтер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w:t>
            </w:r>
            <w:r>
              <w:br/>
            </w:r>
            <w:r>
              <w:rPr>
                <w:rFonts w:ascii="Times New Roman"/>
                <w:b w:val="false"/>
                <w:i w:val="false"/>
                <w:color w:val="000000"/>
                <w:sz w:val="20"/>
              </w:rPr>
              <w:t>
тібін бұзу ту-</w:t>
            </w:r>
            <w:r>
              <w:br/>
            </w:r>
            <w:r>
              <w:rPr>
                <w:rFonts w:ascii="Times New Roman"/>
                <w:b w:val="false"/>
                <w:i w:val="false"/>
                <w:color w:val="000000"/>
                <w:sz w:val="20"/>
              </w:rPr>
              <w:t>
ралы мәлі-</w:t>
            </w:r>
            <w:r>
              <w:br/>
            </w:r>
            <w:r>
              <w:rPr>
                <w:rFonts w:ascii="Times New Roman"/>
                <w:b w:val="false"/>
                <w:i w:val="false"/>
                <w:color w:val="000000"/>
                <w:sz w:val="20"/>
              </w:rPr>
              <w:t>
меттер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w:t>
            </w:r>
            <w:r>
              <w:br/>
            </w:r>
            <w:r>
              <w:rPr>
                <w:rFonts w:ascii="Times New Roman"/>
                <w:b w:val="false"/>
                <w:i w:val="false"/>
                <w:color w:val="000000"/>
                <w:sz w:val="20"/>
              </w:rPr>
              <w:t>
тібін бұзу</w:t>
            </w:r>
            <w:r>
              <w:br/>
            </w:r>
            <w:r>
              <w:rPr>
                <w:rFonts w:ascii="Times New Roman"/>
                <w:b w:val="false"/>
                <w:i w:val="false"/>
                <w:color w:val="000000"/>
                <w:sz w:val="20"/>
              </w:rPr>
              <w:t>
туралы</w:t>
            </w:r>
            <w:r>
              <w:br/>
            </w:r>
            <w:r>
              <w:rPr>
                <w:rFonts w:ascii="Times New Roman"/>
                <w:b w:val="false"/>
                <w:i w:val="false"/>
                <w:color w:val="000000"/>
                <w:sz w:val="20"/>
              </w:rPr>
              <w:t>
мәліметтер </w:t>
            </w:r>
          </w:p>
        </w:tc>
        <w:tc>
          <w:tcPr>
            <w:tcW w:w="0" w:type="auto"/>
            <w:vMerge/>
            <w:tcBorders>
              <w:top w:val="nil"/>
              <w:left w:val="single" w:color="cfcfcf" w:sz="5"/>
              <w:bottom w:val="single" w:color="cfcfcf" w:sz="5"/>
              <w:right w:val="single" w:color="cfcfcf" w:sz="5"/>
            </w:tcBorders>
          </w:tcP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1</w:t>
            </w:r>
          </w:p>
          <w:bookmarkEnd w:id="130"/>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2</w:t>
            </w:r>
          </w:p>
          <w:bookmarkEnd w:id="131"/>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33</w:t>
            </w:r>
          </w:p>
          <w:bookmarkEnd w:id="132"/>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4" w:id="134"/>
    <w:p>
      <w:pPr>
        <w:spacing w:after="0"/>
        <w:ind w:left="0"/>
        <w:jc w:val="both"/>
      </w:pPr>
      <w:r>
        <w:rPr>
          <w:rFonts w:ascii="Times New Roman"/>
          <w:b w:val="false"/>
          <w:i w:val="false"/>
          <w:color w:val="000000"/>
          <w:sz w:val="28"/>
        </w:rPr>
        <w:t>
      Қызметші __________________ Тікелей басшы ____________________</w:t>
      </w:r>
    </w:p>
    <w:bookmarkEnd w:id="134"/>
    <w:bookmarkStart w:name="z145" w:id="135"/>
    <w:p>
      <w:pPr>
        <w:spacing w:after="0"/>
        <w:ind w:left="0"/>
        <w:jc w:val="both"/>
      </w:pPr>
      <w:r>
        <w:rPr>
          <w:rFonts w:ascii="Times New Roman"/>
          <w:b w:val="false"/>
          <w:i w:val="false"/>
          <w:color w:val="000000"/>
          <w:sz w:val="28"/>
        </w:rPr>
        <w:t>
      (тегі, аты-жөні) (тегі, аты-жөні)</w:t>
      </w:r>
    </w:p>
    <w:bookmarkEnd w:id="135"/>
    <w:bookmarkStart w:name="z146" w:id="136"/>
    <w:p>
      <w:pPr>
        <w:spacing w:after="0"/>
        <w:ind w:left="0"/>
        <w:jc w:val="both"/>
      </w:pPr>
      <w:r>
        <w:rPr>
          <w:rFonts w:ascii="Times New Roman"/>
          <w:b w:val="false"/>
          <w:i w:val="false"/>
          <w:color w:val="000000"/>
          <w:sz w:val="28"/>
        </w:rPr>
        <w:t>
      күні _______________________ күні _______________________</w:t>
      </w:r>
    </w:p>
    <w:bookmarkEnd w:id="136"/>
    <w:bookmarkStart w:name="z147" w:id="137"/>
    <w:p>
      <w:pPr>
        <w:spacing w:after="0"/>
        <w:ind w:left="0"/>
        <w:jc w:val="both"/>
      </w:pPr>
      <w:r>
        <w:rPr>
          <w:rFonts w:ascii="Times New Roman"/>
          <w:b w:val="false"/>
          <w:i w:val="false"/>
          <w:color w:val="000000"/>
          <w:sz w:val="28"/>
        </w:rPr>
        <w:t>
      қолы _______________________ қолы ______________________</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аппараты" коммуналдық мемлекеттік мекемесінің "Б" корпусы мемлекеттік әкімшілік қызметшілерінің қызметін бағалаудың әдістемесіне 3-қосымша</w:t>
            </w:r>
          </w:p>
        </w:tc>
      </w:tr>
    </w:tbl>
    <w:bookmarkStart w:name="z149" w:id="138"/>
    <w:p>
      <w:pPr>
        <w:spacing w:after="0"/>
        <w:ind w:left="0"/>
        <w:jc w:val="both"/>
      </w:pPr>
      <w:r>
        <w:rPr>
          <w:rFonts w:ascii="Times New Roman"/>
          <w:b w:val="false"/>
          <w:i w:val="false"/>
          <w:color w:val="000000"/>
          <w:sz w:val="28"/>
        </w:rPr>
        <w:t>
      Нысан</w:t>
      </w:r>
    </w:p>
    <w:bookmarkEnd w:id="138"/>
    <w:bookmarkStart w:name="z150" w:id="139"/>
    <w:p>
      <w:pPr>
        <w:spacing w:after="0"/>
        <w:ind w:left="0"/>
        <w:jc w:val="left"/>
      </w:pPr>
      <w:r>
        <w:rPr>
          <w:rFonts w:ascii="Times New Roman"/>
          <w:b/>
          <w:i w:val="false"/>
          <w:color w:val="000000"/>
        </w:rPr>
        <w:t xml:space="preserve"> Бағалау парағы</w:t>
      </w:r>
    </w:p>
    <w:bookmarkEnd w:id="139"/>
    <w:bookmarkStart w:name="z151" w:id="140"/>
    <w:p>
      <w:pPr>
        <w:spacing w:after="0"/>
        <w:ind w:left="0"/>
        <w:jc w:val="both"/>
      </w:pPr>
      <w:r>
        <w:rPr>
          <w:rFonts w:ascii="Times New Roman"/>
          <w:b w:val="false"/>
          <w:i w:val="false"/>
          <w:color w:val="000000"/>
          <w:sz w:val="28"/>
        </w:rPr>
        <w:t>
      _________________ жыл</w:t>
      </w:r>
    </w:p>
    <w:bookmarkEnd w:id="140"/>
    <w:bookmarkStart w:name="z152" w:id="141"/>
    <w:p>
      <w:pPr>
        <w:spacing w:after="0"/>
        <w:ind w:left="0"/>
        <w:jc w:val="both"/>
      </w:pPr>
      <w:r>
        <w:rPr>
          <w:rFonts w:ascii="Times New Roman"/>
          <w:b w:val="false"/>
          <w:i w:val="false"/>
          <w:color w:val="000000"/>
          <w:sz w:val="28"/>
        </w:rPr>
        <w:t>
      (бағаланатын жыл)</w:t>
      </w:r>
    </w:p>
    <w:bookmarkEnd w:id="141"/>
    <w:bookmarkStart w:name="z153" w:id="14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w:t>
      </w:r>
    </w:p>
    <w:bookmarkEnd w:id="142"/>
    <w:bookmarkStart w:name="z154" w:id="143"/>
    <w:p>
      <w:pPr>
        <w:spacing w:after="0"/>
        <w:ind w:left="0"/>
        <w:jc w:val="both"/>
      </w:pPr>
      <w:r>
        <w:rPr>
          <w:rFonts w:ascii="Times New Roman"/>
          <w:b w:val="false"/>
          <w:i w:val="false"/>
          <w:color w:val="000000"/>
          <w:sz w:val="28"/>
        </w:rPr>
        <w:t>
      Бағаланатын қызметшінің лауазымы:____________________________________ __________________________________________________________________</w:t>
      </w:r>
    </w:p>
    <w:bookmarkEnd w:id="143"/>
    <w:bookmarkStart w:name="z155" w:id="144"/>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44"/>
    <w:bookmarkStart w:name="z156" w:id="145"/>
    <w:p>
      <w:pPr>
        <w:spacing w:after="0"/>
        <w:ind w:left="0"/>
        <w:jc w:val="both"/>
      </w:pPr>
      <w:r>
        <w:rPr>
          <w:rFonts w:ascii="Times New Roman"/>
          <w:b w:val="false"/>
          <w:i w:val="false"/>
          <w:color w:val="000000"/>
          <w:sz w:val="28"/>
        </w:rPr>
        <w:t>
      __________________________________________________________________</w:t>
      </w:r>
    </w:p>
    <w:bookmarkEnd w:id="145"/>
    <w:bookmarkStart w:name="z157" w:id="146"/>
    <w:p>
      <w:pPr>
        <w:spacing w:after="0"/>
        <w:ind w:left="0"/>
        <w:jc w:val="both"/>
      </w:pPr>
      <w:r>
        <w:rPr>
          <w:rFonts w:ascii="Times New Roman"/>
          <w:b w:val="false"/>
          <w:i w:val="false"/>
          <w:color w:val="000000"/>
          <w:sz w:val="28"/>
        </w:rPr>
        <w:t>
      Жеке жоспарды орындау бағасы: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438"/>
        <w:gridCol w:w="3887"/>
        <w:gridCol w:w="2145"/>
        <w:gridCol w:w="1567"/>
        <w:gridCol w:w="697"/>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47"/>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8"/>
          <w:p>
            <w:pPr>
              <w:spacing w:after="20"/>
              <w:ind w:left="20"/>
              <w:jc w:val="both"/>
            </w:pPr>
            <w:r>
              <w:rPr>
                <w:rFonts w:ascii="Times New Roman"/>
                <w:b w:val="false"/>
                <w:i w:val="false"/>
                <w:color w:val="000000"/>
                <w:sz w:val="20"/>
              </w:rPr>
              <w:t>
Мақсаттық көрсеткіштің нәтижесі</w:t>
            </w:r>
            <w:r>
              <w:br/>
            </w:r>
            <w:r>
              <w:rPr>
                <w:rFonts w:ascii="Times New Roman"/>
                <w:b w:val="false"/>
                <w:i w:val="false"/>
                <w:color w:val="000000"/>
                <w:sz w:val="20"/>
              </w:rPr>
              <w:t>
 </w:t>
            </w:r>
          </w:p>
          <w:bookmarkEnd w:id="148"/>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Қызметшінің өзін-өзі бағалау</w:t>
            </w:r>
            <w:r>
              <w:br/>
            </w:r>
            <w:r>
              <w:rPr>
                <w:rFonts w:ascii="Times New Roman"/>
                <w:b w:val="false"/>
                <w:i w:val="false"/>
                <w:color w:val="000000"/>
                <w:sz w:val="20"/>
              </w:rPr>
              <w:t>
нәтижелері </w:t>
            </w:r>
          </w:p>
          <w:bookmarkEnd w:id="149"/>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1</w:t>
            </w:r>
          </w:p>
          <w:bookmarkEnd w:id="150"/>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w:t>
            </w:r>
            <w:r>
              <w:br/>
            </w:r>
            <w:r>
              <w:rPr>
                <w:rFonts w:ascii="Times New Roman"/>
                <w:b w:val="false"/>
                <w:i w:val="false"/>
                <w:color w:val="000000"/>
                <w:sz w:val="20"/>
              </w:rPr>
              <w:t>
нәтижесі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2</w:t>
            </w:r>
          </w:p>
          <w:bookmarkEnd w:id="151"/>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w:t>
            </w:r>
            <w:r>
              <w:br/>
            </w:r>
            <w:r>
              <w:rPr>
                <w:rFonts w:ascii="Times New Roman"/>
                <w:b w:val="false"/>
                <w:i w:val="false"/>
                <w:color w:val="000000"/>
                <w:sz w:val="20"/>
              </w:rPr>
              <w:t>
нәтижесі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3</w:t>
            </w:r>
          </w:p>
          <w:bookmarkEnd w:id="152"/>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w:t>
            </w:r>
            <w:r>
              <w:br/>
            </w:r>
            <w:r>
              <w:rPr>
                <w:rFonts w:ascii="Times New Roman"/>
                <w:b w:val="false"/>
                <w:i w:val="false"/>
                <w:color w:val="000000"/>
                <w:sz w:val="20"/>
              </w:rPr>
              <w:t>
нәтижесі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4</w:t>
            </w:r>
          </w:p>
          <w:bookmarkEnd w:id="153"/>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5" w:id="154"/>
    <w:p>
      <w:pPr>
        <w:spacing w:after="0"/>
        <w:ind w:left="0"/>
        <w:jc w:val="both"/>
      </w:pPr>
      <w:r>
        <w:rPr>
          <w:rFonts w:ascii="Times New Roman"/>
          <w:b w:val="false"/>
          <w:i w:val="false"/>
          <w:color w:val="000000"/>
          <w:sz w:val="28"/>
        </w:rPr>
        <w:t>
      Қызметші __________________ Тікелей басшы ____________________</w:t>
      </w:r>
    </w:p>
    <w:bookmarkEnd w:id="154"/>
    <w:bookmarkStart w:name="z166" w:id="155"/>
    <w:p>
      <w:pPr>
        <w:spacing w:after="0"/>
        <w:ind w:left="0"/>
        <w:jc w:val="both"/>
      </w:pPr>
      <w:r>
        <w:rPr>
          <w:rFonts w:ascii="Times New Roman"/>
          <w:b w:val="false"/>
          <w:i w:val="false"/>
          <w:color w:val="000000"/>
          <w:sz w:val="28"/>
        </w:rPr>
        <w:t>
      (тегі, аты-жөні) (тегі, аты-жөні)</w:t>
      </w:r>
    </w:p>
    <w:bookmarkEnd w:id="155"/>
    <w:bookmarkStart w:name="z167" w:id="156"/>
    <w:p>
      <w:pPr>
        <w:spacing w:after="0"/>
        <w:ind w:left="0"/>
        <w:jc w:val="both"/>
      </w:pPr>
      <w:r>
        <w:rPr>
          <w:rFonts w:ascii="Times New Roman"/>
          <w:b w:val="false"/>
          <w:i w:val="false"/>
          <w:color w:val="000000"/>
          <w:sz w:val="28"/>
        </w:rPr>
        <w:t>
      күні _______________________ күні _______________________</w:t>
      </w:r>
    </w:p>
    <w:bookmarkEnd w:id="156"/>
    <w:bookmarkStart w:name="z168" w:id="157"/>
    <w:p>
      <w:pPr>
        <w:spacing w:after="0"/>
        <w:ind w:left="0"/>
        <w:jc w:val="both"/>
      </w:pPr>
      <w:r>
        <w:rPr>
          <w:rFonts w:ascii="Times New Roman"/>
          <w:b w:val="false"/>
          <w:i w:val="false"/>
          <w:color w:val="000000"/>
          <w:sz w:val="28"/>
        </w:rPr>
        <w:t>
      қолы _______________________ қолы _________________</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аппараты" коммуналдық мемлекеттік мекемесінің "Б" корпусы мемлекеттік әкімшілік қызметшілерінің қызметін бағалаудың әдістемесіне 4-қосымша</w:t>
            </w:r>
          </w:p>
        </w:tc>
      </w:tr>
    </w:tbl>
    <w:bookmarkStart w:name="z170" w:id="158"/>
    <w:p>
      <w:pPr>
        <w:spacing w:after="0"/>
        <w:ind w:left="0"/>
        <w:jc w:val="both"/>
      </w:pPr>
      <w:r>
        <w:rPr>
          <w:rFonts w:ascii="Times New Roman"/>
          <w:b w:val="false"/>
          <w:i w:val="false"/>
          <w:color w:val="000000"/>
          <w:sz w:val="28"/>
        </w:rPr>
        <w:t>
      Нысан</w:t>
      </w:r>
    </w:p>
    <w:bookmarkEnd w:id="158"/>
    <w:bookmarkStart w:name="z171" w:id="159"/>
    <w:p>
      <w:pPr>
        <w:spacing w:after="0"/>
        <w:ind w:left="0"/>
        <w:jc w:val="left"/>
      </w:pPr>
      <w:r>
        <w:rPr>
          <w:rFonts w:ascii="Times New Roman"/>
          <w:b/>
          <w:i w:val="false"/>
          <w:color w:val="000000"/>
        </w:rPr>
        <w:t xml:space="preserve"> Бағалау жөніндегі комиссия отырысының хаттамасы</w:t>
      </w:r>
    </w:p>
    <w:bookmarkEnd w:id="159"/>
    <w:bookmarkStart w:name="z172" w:id="160"/>
    <w:p>
      <w:pPr>
        <w:spacing w:after="0"/>
        <w:ind w:left="0"/>
        <w:jc w:val="both"/>
      </w:pPr>
      <w:r>
        <w:rPr>
          <w:rFonts w:ascii="Times New Roman"/>
          <w:b w:val="false"/>
          <w:i w:val="false"/>
          <w:color w:val="000000"/>
          <w:sz w:val="28"/>
        </w:rPr>
        <w:t>
      __________________________________________________________________</w:t>
      </w:r>
    </w:p>
    <w:bookmarkEnd w:id="160"/>
    <w:bookmarkStart w:name="z173" w:id="161"/>
    <w:p>
      <w:pPr>
        <w:spacing w:after="0"/>
        <w:ind w:left="0"/>
        <w:jc w:val="both"/>
      </w:pPr>
      <w:r>
        <w:rPr>
          <w:rFonts w:ascii="Times New Roman"/>
          <w:b w:val="false"/>
          <w:i w:val="false"/>
          <w:color w:val="000000"/>
          <w:sz w:val="28"/>
        </w:rPr>
        <w:t>
      (мемлекеттік органның атауы)</w:t>
      </w:r>
    </w:p>
    <w:bookmarkEnd w:id="161"/>
    <w:bookmarkStart w:name="z174" w:id="162"/>
    <w:p>
      <w:pPr>
        <w:spacing w:after="0"/>
        <w:ind w:left="0"/>
        <w:jc w:val="both"/>
      </w:pPr>
      <w:r>
        <w:rPr>
          <w:rFonts w:ascii="Times New Roman"/>
          <w:b w:val="false"/>
          <w:i w:val="false"/>
          <w:color w:val="000000"/>
          <w:sz w:val="28"/>
        </w:rPr>
        <w:t>
      __________________________________________________________________</w:t>
      </w:r>
    </w:p>
    <w:bookmarkEnd w:id="162"/>
    <w:bookmarkStart w:name="z175" w:id="163"/>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63"/>
    <w:bookmarkStart w:name="z176" w:id="164"/>
    <w:p>
      <w:pPr>
        <w:spacing w:after="0"/>
        <w:ind w:left="0"/>
        <w:jc w:val="both"/>
      </w:pPr>
      <w:r>
        <w:rPr>
          <w:rFonts w:ascii="Times New Roman"/>
          <w:b w:val="false"/>
          <w:i w:val="false"/>
          <w:color w:val="000000"/>
          <w:sz w:val="28"/>
        </w:rPr>
        <w:t>
      тоқсан және немесе) жыл)</w:t>
      </w:r>
    </w:p>
    <w:bookmarkEnd w:id="164"/>
    <w:bookmarkStart w:name="z177" w:id="165"/>
    <w:p>
      <w:pPr>
        <w:spacing w:after="0"/>
        <w:ind w:left="0"/>
        <w:jc w:val="both"/>
      </w:pPr>
      <w:r>
        <w:rPr>
          <w:rFonts w:ascii="Times New Roman"/>
          <w:b w:val="false"/>
          <w:i w:val="false"/>
          <w:color w:val="000000"/>
          <w:sz w:val="28"/>
        </w:rPr>
        <w:t>
      Бағалау нәтижелері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4646"/>
        <w:gridCol w:w="2027"/>
        <w:gridCol w:w="3166"/>
        <w:gridCol w:w="889"/>
      </w:tblGrid>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№р</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p>
          <w:bookmarkEnd w:id="166"/>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Бағалау нәтижелері туралы мәлі-</w:t>
            </w:r>
            <w:r>
              <w:br/>
            </w:r>
            <w:r>
              <w:rPr>
                <w:rFonts w:ascii="Times New Roman"/>
                <w:b w:val="false"/>
                <w:i w:val="false"/>
                <w:color w:val="000000"/>
                <w:sz w:val="20"/>
              </w:rPr>
              <w:t>
мет</w:t>
            </w:r>
          </w:p>
          <w:bookmarkEnd w:id="167"/>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(болған жағдайда)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1</w:t>
            </w:r>
          </w:p>
          <w:bookmarkEnd w:id="168"/>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2</w:t>
            </w:r>
          </w:p>
          <w:bookmarkEnd w:id="169"/>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4" w:id="171"/>
    <w:p>
      <w:pPr>
        <w:spacing w:after="0"/>
        <w:ind w:left="0"/>
        <w:jc w:val="both"/>
      </w:pPr>
      <w:r>
        <w:rPr>
          <w:rFonts w:ascii="Times New Roman"/>
          <w:b w:val="false"/>
          <w:i w:val="false"/>
          <w:color w:val="000000"/>
          <w:sz w:val="28"/>
        </w:rPr>
        <w:t>
      Комиссия қорытындысы:</w:t>
      </w:r>
    </w:p>
    <w:bookmarkEnd w:id="171"/>
    <w:bookmarkStart w:name="z185" w:id="172"/>
    <w:p>
      <w:pPr>
        <w:spacing w:after="0"/>
        <w:ind w:left="0"/>
        <w:jc w:val="both"/>
      </w:pPr>
      <w:r>
        <w:rPr>
          <w:rFonts w:ascii="Times New Roman"/>
          <w:b w:val="false"/>
          <w:i w:val="false"/>
          <w:color w:val="000000"/>
          <w:sz w:val="28"/>
        </w:rPr>
        <w:t>
      __________________________________________________________________</w:t>
      </w:r>
    </w:p>
    <w:bookmarkEnd w:id="172"/>
    <w:bookmarkStart w:name="z186" w:id="173"/>
    <w:p>
      <w:pPr>
        <w:spacing w:after="0"/>
        <w:ind w:left="0"/>
        <w:jc w:val="both"/>
      </w:pPr>
      <w:r>
        <w:rPr>
          <w:rFonts w:ascii="Times New Roman"/>
          <w:b w:val="false"/>
          <w:i w:val="false"/>
          <w:color w:val="000000"/>
          <w:sz w:val="28"/>
        </w:rPr>
        <w:t>
      __________________________________________________________________</w:t>
      </w:r>
    </w:p>
    <w:bookmarkEnd w:id="173"/>
    <w:bookmarkStart w:name="z187" w:id="174"/>
    <w:p>
      <w:pPr>
        <w:spacing w:after="0"/>
        <w:ind w:left="0"/>
        <w:jc w:val="both"/>
      </w:pPr>
      <w:r>
        <w:rPr>
          <w:rFonts w:ascii="Times New Roman"/>
          <w:b w:val="false"/>
          <w:i w:val="false"/>
          <w:color w:val="000000"/>
          <w:sz w:val="28"/>
        </w:rPr>
        <w:t>
      Тексерген:</w:t>
      </w:r>
    </w:p>
    <w:bookmarkEnd w:id="174"/>
    <w:bookmarkStart w:name="z188" w:id="175"/>
    <w:p>
      <w:pPr>
        <w:spacing w:after="0"/>
        <w:ind w:left="0"/>
        <w:jc w:val="both"/>
      </w:pPr>
      <w:r>
        <w:rPr>
          <w:rFonts w:ascii="Times New Roman"/>
          <w:b w:val="false"/>
          <w:i w:val="false"/>
          <w:color w:val="000000"/>
          <w:sz w:val="28"/>
        </w:rPr>
        <w:t>
      Комиссия хатшысы: ___________________________ Күні: _____________</w:t>
      </w:r>
    </w:p>
    <w:bookmarkEnd w:id="175"/>
    <w:bookmarkStart w:name="z189" w:id="176"/>
    <w:p>
      <w:pPr>
        <w:spacing w:after="0"/>
        <w:ind w:left="0"/>
        <w:jc w:val="both"/>
      </w:pPr>
      <w:r>
        <w:rPr>
          <w:rFonts w:ascii="Times New Roman"/>
          <w:b w:val="false"/>
          <w:i w:val="false"/>
          <w:color w:val="000000"/>
          <w:sz w:val="28"/>
        </w:rPr>
        <w:t>
      (тегі, аты, әкесінің аты (болған жағдайда, қолы)</w:t>
      </w:r>
    </w:p>
    <w:bookmarkEnd w:id="176"/>
    <w:bookmarkStart w:name="z190" w:id="177"/>
    <w:p>
      <w:pPr>
        <w:spacing w:after="0"/>
        <w:ind w:left="0"/>
        <w:jc w:val="both"/>
      </w:pPr>
      <w:r>
        <w:rPr>
          <w:rFonts w:ascii="Times New Roman"/>
          <w:b w:val="false"/>
          <w:i w:val="false"/>
          <w:color w:val="000000"/>
          <w:sz w:val="28"/>
        </w:rPr>
        <w:t>
      Комиссия төрағасы: ____________________________Күні: _____________</w:t>
      </w:r>
    </w:p>
    <w:bookmarkEnd w:id="177"/>
    <w:bookmarkStart w:name="z191" w:id="178"/>
    <w:p>
      <w:pPr>
        <w:spacing w:after="0"/>
        <w:ind w:left="0"/>
        <w:jc w:val="both"/>
      </w:pPr>
      <w:r>
        <w:rPr>
          <w:rFonts w:ascii="Times New Roman"/>
          <w:b w:val="false"/>
          <w:i w:val="false"/>
          <w:color w:val="000000"/>
          <w:sz w:val="28"/>
        </w:rPr>
        <w:t>
      (тегі, аты, әкесінің аты (болған жағдайда), қолы)</w:t>
      </w:r>
    </w:p>
    <w:bookmarkEnd w:id="178"/>
    <w:bookmarkStart w:name="z192" w:id="179"/>
    <w:p>
      <w:pPr>
        <w:spacing w:after="0"/>
        <w:ind w:left="0"/>
        <w:jc w:val="both"/>
      </w:pPr>
      <w:r>
        <w:rPr>
          <w:rFonts w:ascii="Times New Roman"/>
          <w:b w:val="false"/>
          <w:i w:val="false"/>
          <w:color w:val="000000"/>
          <w:sz w:val="28"/>
        </w:rPr>
        <w:t>
      Комиссия мүшесі: _____________________________ Күні: _____________</w:t>
      </w:r>
    </w:p>
    <w:bookmarkEnd w:id="179"/>
    <w:bookmarkStart w:name="z193" w:id="180"/>
    <w:p>
      <w:pPr>
        <w:spacing w:after="0"/>
        <w:ind w:left="0"/>
        <w:jc w:val="both"/>
      </w:pPr>
      <w:r>
        <w:rPr>
          <w:rFonts w:ascii="Times New Roman"/>
          <w:b w:val="false"/>
          <w:i w:val="false"/>
          <w:color w:val="000000"/>
          <w:sz w:val="28"/>
        </w:rPr>
        <w:t>
      (тегі, аты, әкесінің аты (болған жағдайда қолы)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