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35233" w14:textId="85352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 жылы Солтүстік Қазақстан облысы Жамбыл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 мамандарына тұрғын үй сатып алу немесе салу үшін көтерме жәрдемақы және әлеуметтік қолдау ұсыну туралы</w:t>
      </w:r>
    </w:p>
    <w:p>
      <w:pPr>
        <w:spacing w:after="0"/>
        <w:ind w:left="0"/>
        <w:jc w:val="both"/>
      </w:pPr>
      <w:r>
        <w:rPr>
          <w:rFonts w:ascii="Times New Roman"/>
          <w:b w:val="false"/>
          <w:i w:val="false"/>
          <w:color w:val="000000"/>
          <w:sz w:val="28"/>
        </w:rPr>
        <w:t>Солтүстік Қазақстан облысы Жамбыл ауданы мәслихатының 2017 жылғы 10 сәуірдегі № 10/2 шешімі. Солтүстік Қазақстан облысының Әділет департаментінде 2017 жылғы 25 сәуірде № 4158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жергiлiктi мемлекеттiк басқару және өзiн-өзi басқару туралы" Қазақстан Республикасының 2001 жылғы 23 қаңтардағы Заңының 6-бабы 1-тармағы </w:t>
      </w:r>
      <w:r>
        <w:rPr>
          <w:rFonts w:ascii="Times New Roman"/>
          <w:b w:val="false"/>
          <w:i w:val="false"/>
          <w:color w:val="000000"/>
          <w:sz w:val="28"/>
        </w:rPr>
        <w:t>15) тармақшасына</w:t>
      </w:r>
      <w:r>
        <w:rPr>
          <w:rFonts w:ascii="Times New Roman"/>
          <w:b w:val="false"/>
          <w:i w:val="false"/>
          <w:color w:val="000000"/>
          <w:sz w:val="28"/>
        </w:rPr>
        <w:t xml:space="preserve">, "Агроөнеркәсiптiк кешендi және ауылдық аумақтарды дамытуды мемлекеттiк реттеу туралы" 2005 жылғы 8 шілдедегі Қазақстан Республикасы Заңының 18-бабы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Үкіметінің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мамандарына әлеуметтік қолдау шараларын ұсыну мөлшерін және қағидасын бекіту туралы" 2009 жылғы 18 ақпандағы № 183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Қазақтан облысы Жамбыл ауданы мәслихаты </w:t>
      </w:r>
      <w:r>
        <w:rPr>
          <w:rFonts w:ascii="Times New Roman"/>
          <w:b/>
          <w:i w:val="false"/>
          <w:color w:val="000000"/>
          <w:sz w:val="28"/>
        </w:rPr>
        <w:t>ШЕШТІ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1. Жамбыл аудандық әкімі мәлімдеген қажеттілікті есепке ала отырып, 2016 жылы Солтүстік Қазақстан облысы Жамбыл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 мамандарына берілсін:</w:t>
      </w:r>
      <w:r>
        <w:br/>
      </w:r>
      <w:r>
        <w:rPr>
          <w:rFonts w:ascii="Times New Roman"/>
          <w:b w:val="false"/>
          <w:i w:val="false"/>
          <w:color w:val="000000"/>
          <w:sz w:val="28"/>
        </w:rPr>
        <w:t>
      </w:t>
      </w:r>
      <w:r>
        <w:rPr>
          <w:rFonts w:ascii="Times New Roman"/>
          <w:b w:val="false"/>
          <w:i w:val="false"/>
          <w:color w:val="000000"/>
          <w:sz w:val="28"/>
        </w:rPr>
        <w:t xml:space="preserve"> 1) өтініш берген сәтте жетпіс еселік айлық есептік көрсеткішке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 xml:space="preserve">2) тұрғын үй сатып алу немесе салу үшін әлеуметтік қолдау – өтініш берген сәтте бір мың бес жүз еселік айлық есептік көрсеткіштен аспайтын сомада бюджеттік кредит. </w:t>
      </w:r>
      <w:r>
        <w:br/>
      </w:r>
      <w:r>
        <w:rPr>
          <w:rFonts w:ascii="Times New Roman"/>
          <w:b w:val="false"/>
          <w:i w:val="false"/>
          <w:color w:val="000000"/>
          <w:sz w:val="28"/>
        </w:rPr>
        <w:t>
      </w:t>
      </w:r>
      <w:r>
        <w:rPr>
          <w:rFonts w:ascii="Times New Roman"/>
          <w:b w:val="false"/>
          <w:i w:val="false"/>
          <w:color w:val="000000"/>
          <w:sz w:val="28"/>
        </w:rPr>
        <w:t xml:space="preserve">2. Осы шешімнің 1-тармағы ветеринария саласындағы қызметті жүзеге асыратын ветеринария пункттерінің ветеринария мамандарына қолданылады. </w:t>
      </w:r>
      <w:r>
        <w:br/>
      </w:r>
      <w:r>
        <w:rPr>
          <w:rFonts w:ascii="Times New Roman"/>
          <w:b w:val="false"/>
          <w:i w:val="false"/>
          <w:color w:val="000000"/>
          <w:sz w:val="28"/>
        </w:rPr>
        <w:t>
      </w:t>
      </w:r>
      <w:r>
        <w:rPr>
          <w:rFonts w:ascii="Times New Roman"/>
          <w:b w:val="false"/>
          <w:i w:val="false"/>
          <w:color w:val="000000"/>
          <w:sz w:val="28"/>
        </w:rPr>
        <w:t>3. "Солтүстік Қазақстан облысы Жамбыл ауданының экономика және қаржы бөлімі" мемлекеттік мекемесі ауылдық аумақтарды дамыту жөніндегі уәкілетті орган ретінде, осы шешімнің жүзеге асырылуына шаралар қолдансын.</w:t>
      </w:r>
      <w:r>
        <w:br/>
      </w:r>
      <w:r>
        <w:rPr>
          <w:rFonts w:ascii="Times New Roman"/>
          <w:b w:val="false"/>
          <w:i w:val="false"/>
          <w:color w:val="000000"/>
          <w:sz w:val="28"/>
        </w:rPr>
        <w:t>
      </w:t>
      </w:r>
      <w:r>
        <w:rPr>
          <w:rFonts w:ascii="Times New Roman"/>
          <w:b w:val="false"/>
          <w:i w:val="false"/>
          <w:color w:val="000000"/>
          <w:sz w:val="28"/>
        </w:rPr>
        <w:t>4. Осы шешім алғаш рет ресми жарияланған күннен кейін күнтізбелік он күн өткен соң қолданысқа енгізіледі және 2017 жылғы 1 қаңтарынан бастап туындаған қарым-қатынастарға таратылады.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Жамбыл аудандық </w:t>
            </w:r>
            <w:r>
              <w:br/>
            </w:r>
            <w:r>
              <w:rPr>
                <w:rFonts w:ascii="Times New Roman"/>
                <w:b w:val="false"/>
                <w:i/>
                <w:color w:val="000000"/>
                <w:sz w:val="20"/>
              </w:rPr>
              <w:t xml:space="preserve">мәслихаттың кезектен тыс </w:t>
            </w:r>
            <w:r>
              <w:br/>
            </w:r>
            <w:r>
              <w:rPr>
                <w:rFonts w:ascii="Times New Roman"/>
                <w:b w:val="false"/>
                <w:i/>
                <w:color w:val="000000"/>
                <w:sz w:val="20"/>
              </w:rPr>
              <w:t>Х 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Ю.Шихова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Жамбыл аудандық </w:t>
            </w:r>
            <w:r>
              <w:br/>
            </w:r>
            <w:r>
              <w:rPr>
                <w:rFonts w:ascii="Times New Roman"/>
                <w:b w:val="false"/>
                <w:i/>
                <w:color w:val="000000"/>
                <w:sz w:val="20"/>
              </w:rPr>
              <w:t>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Б.Мұсабаев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