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e4b8" w14:textId="078e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2017 жылғы 20 қарашадағы № 16/2 шешімі. Солтүстік Қазақстан облысының Әділет департаментінде 2017 жылғы 5 желтоқсанда № 4394 болып тіркелді. Күші жойылды - Солтүстік Қазақстан облысы Жамбыл ауданы мәслихатының 2021 жылғы 24 қарашадағы № 9/2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мәслихатының 24.11.2021 </w:t>
      </w:r>
      <w:r>
        <w:rPr>
          <w:rFonts w:ascii="Times New Roman"/>
          <w:b w:val="false"/>
          <w:i w:val="false"/>
          <w:color w:val="ff0000"/>
          <w:sz w:val="28"/>
        </w:rPr>
        <w:t>№ 9/2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Солтүстік Қазақстан облысы Жамбыл ауданы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Жамбыл ауданының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бастап он күнтізбелік күн өткеннен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кезектен тыс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XVI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2017 жылғы 20 қарашадағы № 16/2 шешімімен бекітілген</w:t>
            </w:r>
          </w:p>
        </w:tc>
      </w:tr>
    </w:tbl>
    <w:bookmarkStart w:name="z13" w:id="3"/>
    <w:p>
      <w:pPr>
        <w:spacing w:after="0"/>
        <w:ind w:left="0"/>
        <w:jc w:val="left"/>
      </w:pPr>
      <w:r>
        <w:rPr>
          <w:rFonts w:ascii="Times New Roman"/>
          <w:b/>
          <w:i w:val="false"/>
          <w:color w:val="000000"/>
        </w:rPr>
        <w:t xml:space="preserve"> Солтүстік Қазақстан облысы Жамбыл ауданының сот шешімімен коммуналдық меншікке түскен болып танылған иесіз қалдықтарды басқару қағидалары</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xml:space="preserve">
      1. Осы Солтүстік Қазақстан облысы Жамбыл ауданының сот шешімімен коммуналдық меншікке түскен болып танылған иесіз қалдықтарды басқару қағидалары (бұдан әрі – Қағидалар) Қазақстан Республикасының 2007 жылғы 9 қаңтардағы Экологиялық кодексінің 20-1-бабының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5"/>
    <w:bookmarkStart w:name="z16" w:id="6"/>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6"/>
    <w:bookmarkStart w:name="z17" w:id="7"/>
    <w:p>
      <w:pPr>
        <w:spacing w:after="0"/>
        <w:ind w:left="0"/>
        <w:jc w:val="both"/>
      </w:pPr>
      <w:r>
        <w:rPr>
          <w:rFonts w:ascii="Times New Roman"/>
          <w:b w:val="false"/>
          <w:i w:val="false"/>
          <w:color w:val="000000"/>
          <w:sz w:val="28"/>
        </w:rPr>
        <w:t>
      3. Иесіз қалдықтарды басқару Солтүстік Қазақстан облысы Жамбыл ауданының жергілікті атқарушы органымен (бұдан әрі – жергiлiктi атқарушы орган) жүзеге асырылады.</w:t>
      </w:r>
    </w:p>
    <w:bookmarkEnd w:id="7"/>
    <w:bookmarkStart w:name="z18" w:id="8"/>
    <w:p>
      <w:pPr>
        <w:spacing w:after="0"/>
        <w:ind w:left="0"/>
        <w:jc w:val="both"/>
      </w:pPr>
      <w:r>
        <w:rPr>
          <w:rFonts w:ascii="Times New Roman"/>
          <w:b w:val="false"/>
          <w:i w:val="false"/>
          <w:color w:val="000000"/>
          <w:sz w:val="28"/>
        </w:rPr>
        <w:t>
      4. Қалдықтарды басқару мақсатында жергiлiктi атқарушы органмен мүдделі құрылымдық бөлімшелерінің өкілдерінен комиссия (бұдан әрі – Комиссия) құрылады.</w:t>
      </w:r>
    </w:p>
    <w:bookmarkEnd w:id="8"/>
    <w:bookmarkStart w:name="z19" w:id="9"/>
    <w:p>
      <w:pPr>
        <w:spacing w:after="0"/>
        <w:ind w:left="0"/>
        <w:jc w:val="both"/>
      </w:pPr>
      <w:r>
        <w:rPr>
          <w:rFonts w:ascii="Times New Roman"/>
          <w:b w:val="false"/>
          <w:i w:val="false"/>
          <w:color w:val="000000"/>
          <w:sz w:val="28"/>
        </w:rPr>
        <w:t xml:space="preserve">
      Қалдықтарды басқару бойынша жұмыстарды ұйымдастыратын орган ретінде тұрғын коммуналдық шаруашылық саласында қызмет атқаруға уәкілеттілік берген және жергілікті бюджеттен қаржыланатын "Солтүстік Қазақстан облысы Жамбыл ауданы әкімдігінің сәулет, құрылыс, тұрғын-коммуналдық шаруашылық, жолаушылар көлігі және автомобильдер жолдары бөлімі" коммуналдық мемлекеттік мекемесі белгіленеді. </w:t>
      </w:r>
    </w:p>
    <w:bookmarkEnd w:id="9"/>
    <w:bookmarkStart w:name="z20" w:id="10"/>
    <w:p>
      <w:pPr>
        <w:spacing w:after="0"/>
        <w:ind w:left="0"/>
        <w:jc w:val="both"/>
      </w:pPr>
      <w:r>
        <w:rPr>
          <w:rFonts w:ascii="Times New Roman"/>
          <w:b w:val="false"/>
          <w:i w:val="false"/>
          <w:color w:val="000000"/>
          <w:sz w:val="28"/>
        </w:rPr>
        <w:t xml:space="preserve">
      5. Иесіз қалдықтарды басқару – бұл қалдықтарды бағалау, есепке алу, одан әрі пайдалану, сату, кәдеге жарату және жою бойынша қызмет. </w:t>
      </w:r>
    </w:p>
    <w:bookmarkEnd w:id="10"/>
    <w:bookmarkStart w:name="z21" w:id="11"/>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1"/>
    <w:bookmarkStart w:name="z22" w:id="12"/>
    <w:p>
      <w:pPr>
        <w:spacing w:after="0"/>
        <w:ind w:left="0"/>
        <w:jc w:val="both"/>
      </w:pPr>
      <w:r>
        <w:rPr>
          <w:rFonts w:ascii="Times New Roman"/>
          <w:b w:val="false"/>
          <w:i w:val="false"/>
          <w:color w:val="000000"/>
          <w:sz w:val="28"/>
        </w:rPr>
        <w:t xml:space="preserve">
      6. Қалдықтарды есепке алу, сақтау, бағалау және одан әрі пайдалану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Қазақстан Республикасы Үкіметінің 2002 жылғы 26 шілдедегі № 833 қаулысымен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2"/>
    <w:bookmarkStart w:name="z23"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 Қазақстан Республикасының экологиялық заңнамасының талаптарына сәйкес Комиссияның ұсыныстарын ескере отырып жергілікті бюджет қаражаты есебінен жергілікті атқарушы органмен жүзеге асырылады.</w:t>
      </w:r>
    </w:p>
    <w:bookmarkEnd w:id="13"/>
    <w:bookmarkStart w:name="z24"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25"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26" w:id="16"/>
    <w:p>
      <w:pPr>
        <w:spacing w:after="0"/>
        <w:ind w:left="0"/>
        <w:jc w:val="left"/>
      </w:pPr>
      <w:r>
        <w:rPr>
          <w:rFonts w:ascii="Times New Roman"/>
          <w:b/>
          <w:i w:val="false"/>
          <w:color w:val="000000"/>
        </w:rPr>
        <w:t xml:space="preserve"> 3. Қорытынды ережелер</w:t>
      </w:r>
    </w:p>
    <w:bookmarkEnd w:id="16"/>
    <w:bookmarkStart w:name="z27" w:id="17"/>
    <w:p>
      <w:pPr>
        <w:spacing w:after="0"/>
        <w:ind w:left="0"/>
        <w:jc w:val="both"/>
      </w:pPr>
      <w:r>
        <w:rPr>
          <w:rFonts w:ascii="Times New Roman"/>
          <w:b w:val="false"/>
          <w:i w:val="false"/>
          <w:color w:val="000000"/>
          <w:sz w:val="28"/>
        </w:rPr>
        <w:t xml:space="preserve">
      10. Қалдықтармен жұмыс iстеу барысында Қазақстан Республикасының экологиялық заңнамасында көзделген талаптар сақталады.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