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5284d" w14:textId="53528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Кладбинка ауылдық округі Новорыбинка ауылындағы "Агротехника Жамбыл" жауапкершілігі шектеулі серіктестігінің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Кладбинка ауылдық округі әкімінің 2017 жылғы 6 қыркүйектегі № 13 шешімі. Солтүстік Қазақстан облысының Әділет департаментінде 2017 жылғы 13 қыркүйекте № 4307 болып тіркелді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10-1-бабы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Жамбыл ауданының бас мемлекеттік ветеринарлық–санитарлық инспекторының 2017 жылдың 24 шілдедегі № 10-13/73 ұсынысы негізінде, Солтүстік-Қазақстан облысы Жамбыл ауданы Кладбинка ауылдық округі әкімінің міндеттерін атқарушы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Жамбыл ауданы Кладбинка ауылдық округі Новорыбинка ауылындағы "Агротехника Жамбыл" жауапкершілігі шектеулі серіктестігінің аумағында ірі мүйізді малдың жұқпалы ринотрахеит және вирустық диарея ауруларының туындауына байланысты шектеу іс-шаралары тоқтатылсын.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"Солтүстік Қазақстан облысы Жамбыл ауданы Кладбинка ауылдық округі Новорыбинка ауылындағы "Агротехника Жамбыл" жауапкершілігі шектеулі серіктестігінің аумағында шектеу іс-шараларын белгілеу туралы" Солтүстік Қазақстан облысы Жамбыл ауданы Кладбинка ауылдық округі әкімінің 2017 жылдың 09 маусымындағы № 06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(2017жылдың 23 маусымында № 25 "Ауыл арайы" және" Сельская новь" аудандық газеттерінде жарияланды, нормативтік құқықтық актілерді мемлекеттік тіркеу Тізілімінде 2017 жылдың 19 маусымында № 4229 болып тіркелген) күші жойылды деп танылсын.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бақылауды өзіме қалдырамын.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Тарасова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Кладбинка 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әкімінің міндеттерін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