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6e46" w14:textId="8956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Архангельск ауылдық округі әкімінің 2017 жылғы 23 қарашадағы № 42 шешімі. Солтүстік Қазақстан облысының Әділет департаментінде 2017 жылғы 11 желтоқсанда № 4423 болып тіркелді. Күші жойылды - Солтүстік Қазақстан облысы Қызылжар ауданы Архангельск ауылдық округі әкімінің 2019 жылғы 28 қаңтардағы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Архангельск ауылдық округі әкімінің 28.01.2019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қшасына сәйкес, Қызылжар ауданы бас мемлекеттік ветеринариялық-санитариялық инспекторының 2017 жылғы 13 қазандағы № 11-11/285 ұсынысы негізінде, Архангельск ауылдық округі әкімінің міндетін атқарушысы.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1.Солтүстік Қазақстан облысы Қызылжар ауданы Архангельск ауылдық округінің Архангельское ауылында "Ер Агро" жауапкершілігі шектеулі серіктестігінің бруцеллез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Осы шешімнің орындалуын бақылау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шешім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Рыбакова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