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c3c8" w14:textId="352c3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Прибрежный ауылдық округі әкімінің 2017 жылғы 21 желтоқсандағы № 140 шешімі. Солтүстік Қазақстан облысының Әділет департаментінде 2017 жылғы 27 желтоқсанда № 4458 болып тіркелді. Күші жойылды – Солтүстік Қазақстан облысы Қызылжар ауданы Прибрежный ауылдық округі әкімінің 2018 жылғы 19 маусымдағы № 103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Солтүстік Қазақстан облысы Қызылжар ауданы Прибрежный ауылдық округі әкімінің 19.06.2018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рет ресми жарияланған күнінен бастап қолданысқа еңгізіледі)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</w:t>
      </w:r>
      <w:r>
        <w:rPr>
          <w:rFonts w:ascii="Times New Roman"/>
          <w:b w:val="false"/>
          <w:i w:val="false"/>
          <w:color w:val="000000"/>
          <w:sz w:val="28"/>
        </w:rPr>
        <w:t>қшасына сәйкес, Қызылжар ауданы бас мемлекеттік ветеринариялық-санитариялық инспекторының 2017 жылғы 16 қарашадағы № 11-11/319 ұсынысы негізінде, Прибрежный ауылдық округінің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Прибрежный ауылдық округінің Шаховское ауылында "Куделя" жеке кәсіпкерлігінің бруцеллез аумағында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тіркелген күннен бастап күшіне енеді және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Прибрежный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У.Байтұсов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