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baae" w14:textId="317b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аумағында тұратын аз қамтамасыз етілген отбасыларға азаматтарға) тұрғын үй көмегін көрсету қағидаларын бекіту туралы" Солтүстік Қазақстан облысы Мағжан Жұмабаев ауданы мәслихатының 2013 жылғы 23 желтоқсандағы № 21-4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2017 жылғы 2 маусымдағы № 11-7 шешімі. Солтүстік Қазақстан облысының Әділет департаментінде 2017 жылғы 27 маусымда № 4236 болып тіркелді. Күші жойылды - Солтүстік Қазақстан облысы Мағжан Жұмабаев ауданы мәслихатының 2019 жылғы 15 ақпандағы № 27-2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15.02.2019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аумағында тұратын аз қамтамасыз етілген отбасыларға (азаматтарға) тұрғын үй көмегін көрсету қағидаларын бекіту туралы" Солтүстік Қазақстан облысы Мағжан Жұмабаев ауданы мәслихатының 2013 жылғы 23 желтоқсандағы № 21-4 </w:t>
      </w:r>
      <w:r>
        <w:rPr>
          <w:rFonts w:ascii="Times New Roman"/>
          <w:b w:val="false"/>
          <w:i w:val="false"/>
          <w:color w:val="000000"/>
          <w:sz w:val="28"/>
        </w:rPr>
        <w:t>шешіміне</w:t>
      </w:r>
      <w:r>
        <w:rPr>
          <w:rFonts w:ascii="Times New Roman"/>
          <w:b w:val="false"/>
          <w:i w:val="false"/>
          <w:color w:val="000000"/>
          <w:sz w:val="28"/>
        </w:rPr>
        <w:t xml:space="preserve"> (2014 жылғы 31 қаңтардағы "Мағжан жұлдызы" аудандық газетінде, 2014 жылғы 31 қаңтардағы "Вести" аудандық газетінде жарияланды, Нормативтік құқықтық актілерді мемлекеттік тіркеу тізілімінде № 2516 болып тіркелді) (бұдан әрі - Қағидалар)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7" w:id="2"/>
    <w:p>
      <w:pPr>
        <w:spacing w:after="0"/>
        <w:ind w:left="0"/>
        <w:jc w:val="both"/>
      </w:pPr>
      <w:r>
        <w:rPr>
          <w:rFonts w:ascii="Times New Roman"/>
          <w:b w:val="false"/>
          <w:i w:val="false"/>
          <w:color w:val="000000"/>
          <w:sz w:val="28"/>
        </w:rPr>
        <w:t>
      "3) уәкілетті орган – "Солтүстік Қазақстан облысы Мағжан Жұмабаев ауданының жұмыспен қамту және әлеуметтік бағдарламалар бөлімі" коммуналдық мемлекеттік мекемесі";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8. Тұрғын үй көмегін тағайындау үшін отбасы (азамат) (бұдан әрі - өтініш беруші) "Тұрғын үй коммуналдық шаруашылық саласындағы мемлекеттік стандарттарды бекіту туралы" Қазақстан Республикасы ұлттық экономика Министерінің 2015 жылғы 9 сәуірдегі № 319 бұйрығымен бекітілген "Тұрғын үй көмегін тағайындау" мемлекеттік қызметтер стандартына сәйкес құжаттарды "Азаматтарға арналған үкімет" мемлекеттік корпорациясы" коммерциялық емес акционерлік қоғамы арқылы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төлеуді "Мағжан Жұмабаев ауданының жұмыспен қамту және әлеуметтік бағдарламалар бөлімі" коммуналдық мемлекеттік мекемесі өтініш берушінің дербес шоттарына аудару жолымен екінші деңгейдегі банктер арқылы жүзеге асырады.".</w:t>
      </w:r>
    </w:p>
    <w:bookmarkEnd w:id="4"/>
    <w:bookmarkStart w:name="z12"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Симбирцева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