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b5ba" w14:textId="8b1b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Қызыләскер ауылдық округінің "Кзыласкерское" жауапкершілігі шектеулі серіктестігі аумағында ірі қара малдың вирус диареясы ауруы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Қызыләскер ауылдық округі әкімінің 2017 жылғы 16 маусымдағы N 3-Р шешімі. Солтүстік Қазақстан облысы Әділет департаментінде 2017 жылғы 27 маусымда N 4239 тіркелді. Күші жойылды - Солтүстік Қазақстан облысы Мамлют ауданы Қызыләскер ауылдық округі әкімінің 2017 жылғы 26 қыркүйектегі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Қызыләскер ауылдық округі әкімінің 26.09.2017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жариялған күнінен кейін он күнтізбелік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қантардағы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Мамлют ауданының мемлекеттік бас ветеринариялық-санитариялық инспекторының 2017 жылғы 30 мамырдағы № 13-12/89 ұсынысы негізінде Қызыләскер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Қызыләскер ауылдық округінің Қызыләскер ауылында "Кзыласкерское" жауапкершілігі шектеулі серіктестігі аумағында ірі қара малдың вирус диареясы ауруы бойынша шектеу іс-шаралары жалпы 6000 шаршы метр алаңда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Мамлют ауданы әкімдігінің ветеринария бөлімі" коммуналдық мемлекеттік мекемесі айқындалған эпизоотиялық ошақта ветеринариялық-санитариялық сәттілікке қол жеткізу үшін қажет ветеринариялық-санитариялық іс-шараларды жүргізсін.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 ресми жариялған күнінен кейін он күнтізбелік күн өткен соң қолданысқа енгізіледі және 2017 жылдың 30 мамырынан бастап пайда болған қатынастарға тарайды.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