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c1b6" w14:textId="12cc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Қызыләскер ауылдық округінің "Кзыласкерское" жауапкершілігі шектеулі серіктестігі аумағында ірі қара малдың вирус диареясы ауруы бойынша 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Қызыләскер ауылдық округінің әкімінің 2017 жылғы 26 қыркүйектегі № 5-ш шешімі. Солтүстік Қазақстан облысының Әділет департаментінде 2017 жылғы 2 қазанда № 4327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қантардағы Қазақстан Республикасы Занының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"Солтүстік Қазақстан облысы Мамлют ауданы Қызыләскер ауылдық округінің "Кзыласкерское" жауапкершілігі шектеулі серіктестігі аумағында ірі қара малдың вирус диареясы ауруы бойынша шектеу іс-шараларын алып тастау туралы" Мамлют ауданының бас мемлекеттік ветеринариялық-санитариялық инспекторының 2017 жылғы 7 қыркүйектегі №13-12/139 ұсынысы негізінде Солтүстік Қазақстан облысы Мамлют ауданы Қызыләскер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 Мамлют ауданы Қызыләскер ауылдық округінің "Кзыласкерское" жауапкершілігі шектеулі серіктестігі аумағында ірі қара малдың вирус диареясы ауруы бойынша шектеу іс-шаралары алып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Мамлют ауданы Қызыләскер ауылдық округінің Қызыләскер ауылында "Кзыласкерсоке" жауапкершілігі шектеулі серіктестігі аумағында ірі қара малдын вирус диареясы ауруы бойынша шектеу іс-шараларын белгілеу туралы" Солтүстік Қазақстан облысы Мамлют ауданы Қызыләскер ауылдық округі әкімінің 2017 жылғы 16 маусымдағы № 3-ш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 (Қазақстан Республикасының нормативтік құқықтық актілерінің эталондық бақылау банкінде 2017 жылғы 30 маусымда жарияланған, нормативтік құқықтық актілерді мемлекеттік тіркеу Тізілімінде № 4239 болып тіркелген).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Қызыләскер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Құрымбаев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