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c24b" w14:textId="9a6c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ауданының аумағында жүзеге асырылатын жолаушыларды әлеуметтік мәні бар тұрақты тасымалдау тарифтерін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2017 жылғы 6 наурыздағы № 58а қаулысы. Солтүстік Қазақстан облысының Әділет департаментінде 2017 жылғы 30 наурызда № 4122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 2003 жылғы 4 шілдедегі Заңының 19-бабы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Тимирязев ауданының аумағында жүзеге асырылатын жолаушыларды әлеуметтік мәні бар тұрақты тасымалдау тарифтері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Тимирязев ауданы әкімінің орынбасары А.Т.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алқашқы ресми жариялаған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Тимирязев ауданы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Ысқақов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шешімімен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2017 жылғы 6 наурыз № 11/17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Тимирязев ауданы әкімдігінің 2017 жылғы 06 наурыз № 58а қаулысына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ауданының аумағында жүзеге асырылатын жолаушыларды әлеуметтік мәні бар тұрақты тасымалдау тарифтері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5890"/>
        <w:gridCol w:w="4540"/>
      </w:tblGrid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 жолдың ақысы,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а. - Тимирязев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Ленинское а. - Тимирязев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Докучаево а. – Тимирязев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Хмельницкое а. - Тимирязев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Жарқын а. - Тимирязев 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