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77d5" w14:textId="b1d7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Тимирязев ауданының аудандық бюджеті туралы" Тимирязев аудандық мәслихатының 2016 жылғы 26 желтоқсандағы № 8/1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2017 жылғы 27 қарашадағы № 17/2 шешімі. Солтүстік Қазақстан облысының Әділет департаментінде 2017 жылғы 8 желтоқсанда № 4413 болып тіркелді</w:t>
      </w:r>
    </w:p>
    <w:p>
      <w:pPr>
        <w:spacing w:after="0"/>
        <w:ind w:left="0"/>
        <w:jc w:val="both"/>
      </w:pPr>
      <w:bookmarkStart w:name="z5"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"2017-2019 жылдарға арналған Тимирязев ауданының аудандық бюджеті туралы" Тимирязев аудандық мәслихатының 2016 жылғы 26 желтоқсандағы № 8/1 (2017 жылғы 12 қаңтарда нормативтік құқықтық актілерін мемлекеттік тіркеу тізілімінде № 4019 болып тіркелді, 2017 жылғы 21 қаңтарда "Көтерілген тың" аудандық газетінде, 2017 жылғы 21 қаңтарда "Нива" аудандық газетінде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8" w:id="2"/>
    <w:p>
      <w:pPr>
        <w:spacing w:after="0"/>
        <w:ind w:left="0"/>
        <w:jc w:val="both"/>
      </w:pPr>
      <w:r>
        <w:rPr>
          <w:rFonts w:ascii="Times New Roman"/>
          <w:b w:val="false"/>
          <w:i w:val="false"/>
          <w:color w:val="000000"/>
          <w:sz w:val="28"/>
        </w:rPr>
        <w:t>
      "1. Сәйкесінше 1, 2 және 3 қосымшаларға сәйкес 2017-2019 жылдарға арналған Тимирязев ауданының аудандық бюджеті, оның ішінде 2017 жылға келесі көлемде бекітілсін:</w:t>
      </w:r>
    </w:p>
    <w:bookmarkEnd w:id="2"/>
    <w:bookmarkStart w:name="z9" w:id="3"/>
    <w:p>
      <w:pPr>
        <w:spacing w:after="0"/>
        <w:ind w:left="0"/>
        <w:jc w:val="both"/>
      </w:pPr>
      <w:r>
        <w:rPr>
          <w:rFonts w:ascii="Times New Roman"/>
          <w:b w:val="false"/>
          <w:i w:val="false"/>
          <w:color w:val="000000"/>
          <w:sz w:val="28"/>
        </w:rPr>
        <w:t>
      1) кірістер – 2 265 914,5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бойынша – 324 850 мың теңге;</w:t>
      </w:r>
    </w:p>
    <w:bookmarkEnd w:id="4"/>
    <w:bookmarkStart w:name="z11" w:id="5"/>
    <w:p>
      <w:pPr>
        <w:spacing w:after="0"/>
        <w:ind w:left="0"/>
        <w:jc w:val="both"/>
      </w:pPr>
      <w:r>
        <w:rPr>
          <w:rFonts w:ascii="Times New Roman"/>
          <w:b w:val="false"/>
          <w:i w:val="false"/>
          <w:color w:val="000000"/>
          <w:sz w:val="28"/>
        </w:rPr>
        <w:t>
      салықтық емес түсімдер бойынша – 7 005,9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түскен түсімдер бойынша – 10 437 мың теңге;</w:t>
      </w:r>
    </w:p>
    <w:bookmarkEnd w:id="6"/>
    <w:bookmarkStart w:name="z13" w:id="7"/>
    <w:p>
      <w:pPr>
        <w:spacing w:after="0"/>
        <w:ind w:left="0"/>
        <w:jc w:val="both"/>
      </w:pPr>
      <w:r>
        <w:rPr>
          <w:rFonts w:ascii="Times New Roman"/>
          <w:b w:val="false"/>
          <w:i w:val="false"/>
          <w:color w:val="000000"/>
          <w:sz w:val="28"/>
        </w:rPr>
        <w:t>
      трансферттер түсімдері бойынша – 1 923 621,6 мың теңге;</w:t>
      </w:r>
    </w:p>
    <w:bookmarkEnd w:id="7"/>
    <w:bookmarkStart w:name="z14" w:id="8"/>
    <w:p>
      <w:pPr>
        <w:spacing w:after="0"/>
        <w:ind w:left="0"/>
        <w:jc w:val="both"/>
      </w:pPr>
      <w:r>
        <w:rPr>
          <w:rFonts w:ascii="Times New Roman"/>
          <w:b w:val="false"/>
          <w:i w:val="false"/>
          <w:color w:val="000000"/>
          <w:sz w:val="28"/>
        </w:rPr>
        <w:t xml:space="preserve">
      2) шығындар – 2 316 373,7 мың теңге; </w:t>
      </w:r>
    </w:p>
    <w:bookmarkEnd w:id="8"/>
    <w:bookmarkStart w:name="z15" w:id="9"/>
    <w:p>
      <w:pPr>
        <w:spacing w:after="0"/>
        <w:ind w:left="0"/>
        <w:jc w:val="both"/>
      </w:pPr>
      <w:r>
        <w:rPr>
          <w:rFonts w:ascii="Times New Roman"/>
          <w:b w:val="false"/>
          <w:i w:val="false"/>
          <w:color w:val="000000"/>
          <w:sz w:val="28"/>
        </w:rPr>
        <w:t>
      3) таза бюджеттік несиелеу – 4 819 мың теңге, оның ішінде:</w:t>
      </w:r>
    </w:p>
    <w:bookmarkEnd w:id="9"/>
    <w:bookmarkStart w:name="z16" w:id="10"/>
    <w:p>
      <w:pPr>
        <w:spacing w:after="0"/>
        <w:ind w:left="0"/>
        <w:jc w:val="both"/>
      </w:pPr>
      <w:r>
        <w:rPr>
          <w:rFonts w:ascii="Times New Roman"/>
          <w:b w:val="false"/>
          <w:i w:val="false"/>
          <w:color w:val="000000"/>
          <w:sz w:val="28"/>
        </w:rPr>
        <w:t>
      бюджеттік несиелеу – 15 200 мың теңге;</w:t>
      </w:r>
    </w:p>
    <w:bookmarkEnd w:id="10"/>
    <w:bookmarkStart w:name="z17" w:id="11"/>
    <w:p>
      <w:pPr>
        <w:spacing w:after="0"/>
        <w:ind w:left="0"/>
        <w:jc w:val="both"/>
      </w:pPr>
      <w:r>
        <w:rPr>
          <w:rFonts w:ascii="Times New Roman"/>
          <w:b w:val="false"/>
          <w:i w:val="false"/>
          <w:color w:val="000000"/>
          <w:sz w:val="28"/>
        </w:rPr>
        <w:t xml:space="preserve">
      бюджеттік несиелерді өтеу – 10 381,5 мың теңге; </w:t>
      </w:r>
    </w:p>
    <w:bookmarkEnd w:id="11"/>
    <w:bookmarkStart w:name="z18" w:id="12"/>
    <w:p>
      <w:pPr>
        <w:spacing w:after="0"/>
        <w:ind w:left="0"/>
        <w:jc w:val="both"/>
      </w:pPr>
      <w:r>
        <w:rPr>
          <w:rFonts w:ascii="Times New Roman"/>
          <w:b w:val="false"/>
          <w:i w:val="false"/>
          <w:color w:val="000000"/>
          <w:sz w:val="28"/>
        </w:rPr>
        <w:t xml:space="preserve">
      4) қаржылық активтерімен операция бойынша сальдо – 10 000 мың теңге, оның ішінде: </w:t>
      </w:r>
    </w:p>
    <w:bookmarkEnd w:id="12"/>
    <w:bookmarkStart w:name="z19" w:id="13"/>
    <w:p>
      <w:pPr>
        <w:spacing w:after="0"/>
        <w:ind w:left="0"/>
        <w:jc w:val="both"/>
      </w:pPr>
      <w:r>
        <w:rPr>
          <w:rFonts w:ascii="Times New Roman"/>
          <w:b w:val="false"/>
          <w:i w:val="false"/>
          <w:color w:val="000000"/>
          <w:sz w:val="28"/>
        </w:rPr>
        <w:t>
      қаржылық активтерін сатып алудан – 10 000 мың теңге;</w:t>
      </w:r>
    </w:p>
    <w:bookmarkEnd w:id="13"/>
    <w:bookmarkStart w:name="z20" w:id="14"/>
    <w:p>
      <w:pPr>
        <w:spacing w:after="0"/>
        <w:ind w:left="0"/>
        <w:jc w:val="both"/>
      </w:pPr>
      <w:r>
        <w:rPr>
          <w:rFonts w:ascii="Times New Roman"/>
          <w:b w:val="false"/>
          <w:i w:val="false"/>
          <w:color w:val="000000"/>
          <w:sz w:val="28"/>
        </w:rPr>
        <w:t>
      мемлекеттің қаржылық активтерін сатудан түскен түсімдер –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 – - 65 277,7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 65 277,7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15 200 мың теңге;</w:t>
      </w:r>
    </w:p>
    <w:bookmarkEnd w:id="17"/>
    <w:bookmarkStart w:name="z24" w:id="18"/>
    <w:p>
      <w:pPr>
        <w:spacing w:after="0"/>
        <w:ind w:left="0"/>
        <w:jc w:val="both"/>
      </w:pPr>
      <w:r>
        <w:rPr>
          <w:rFonts w:ascii="Times New Roman"/>
          <w:b w:val="false"/>
          <w:i w:val="false"/>
          <w:color w:val="000000"/>
          <w:sz w:val="28"/>
        </w:rPr>
        <w:t>
      қарыздарды өтеу – 10 381,5 мың теңге;</w:t>
      </w:r>
    </w:p>
    <w:bookmarkEnd w:id="18"/>
    <w:bookmarkStart w:name="z25" w:id="19"/>
    <w:p>
      <w:pPr>
        <w:spacing w:after="0"/>
        <w:ind w:left="0"/>
        <w:jc w:val="both"/>
      </w:pPr>
      <w:r>
        <w:rPr>
          <w:rFonts w:ascii="Times New Roman"/>
          <w:b w:val="false"/>
          <w:i w:val="false"/>
          <w:color w:val="000000"/>
          <w:sz w:val="28"/>
        </w:rPr>
        <w:t>
      пайдаланатын бюджет қаражатының қалдықтары – 60 459,2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27" w:id="20"/>
    <w:p>
      <w:pPr>
        <w:spacing w:after="0"/>
        <w:ind w:left="0"/>
        <w:jc w:val="both"/>
      </w:pPr>
      <w:r>
        <w:rPr>
          <w:rFonts w:ascii="Times New Roman"/>
          <w:b w:val="false"/>
          <w:i w:val="false"/>
          <w:color w:val="000000"/>
          <w:sz w:val="28"/>
        </w:rPr>
        <w:t xml:space="preserve">
      "9. 2017 жылға арналған аудандық бюджетте республикалық бюджеттен 18 350 мың теңге сомасында нысаналы трансферттер келесі мөлшерлерде есепке алынсын: </w:t>
      </w:r>
    </w:p>
    <w:bookmarkEnd w:id="20"/>
    <w:bookmarkStart w:name="z28" w:id="21"/>
    <w:p>
      <w:pPr>
        <w:spacing w:after="0"/>
        <w:ind w:left="0"/>
        <w:jc w:val="both"/>
      </w:pPr>
      <w:r>
        <w:rPr>
          <w:rFonts w:ascii="Times New Roman"/>
          <w:b w:val="false"/>
          <w:i w:val="false"/>
          <w:color w:val="000000"/>
          <w:sz w:val="28"/>
        </w:rPr>
        <w:t>
      1) 1 645 мың теңге – оқу кезеңінде негізгі қызметкерді алмастырғаны үшін мұғалімдерге үстемақы төлеуге;</w:t>
      </w:r>
    </w:p>
    <w:bookmarkEnd w:id="21"/>
    <w:bookmarkStart w:name="z29" w:id="22"/>
    <w:p>
      <w:pPr>
        <w:spacing w:after="0"/>
        <w:ind w:left="0"/>
        <w:jc w:val="both"/>
      </w:pPr>
      <w:r>
        <w:rPr>
          <w:rFonts w:ascii="Times New Roman"/>
          <w:b w:val="false"/>
          <w:i w:val="false"/>
          <w:color w:val="000000"/>
          <w:sz w:val="28"/>
        </w:rPr>
        <w:t>
      2) 6 839,8 мың теңге – ""Облыстық бюджеттердің, Астана және Алматы қалалары бюджеттерінің 2017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2017 жылғы 13 ақпандағы № 52 қаулысымен бекітілген "Өрлеу" жобасы бойынша шартты ақшалай көмекті енгізуге;</w:t>
      </w:r>
    </w:p>
    <w:bookmarkEnd w:id="22"/>
    <w:bookmarkStart w:name="z30" w:id="23"/>
    <w:p>
      <w:pPr>
        <w:spacing w:after="0"/>
        <w:ind w:left="0"/>
        <w:jc w:val="both"/>
      </w:pPr>
      <w:r>
        <w:rPr>
          <w:rFonts w:ascii="Times New Roman"/>
          <w:b w:val="false"/>
          <w:i w:val="false"/>
          <w:color w:val="000000"/>
          <w:sz w:val="28"/>
        </w:rPr>
        <w:t>
      3) 1 000,7 мың теңге – мүгедектерді міндетті гигиеналық құралдармен қамтамасыз ету көлемін ұлғайтуға;</w:t>
      </w:r>
    </w:p>
    <w:bookmarkEnd w:id="23"/>
    <w:bookmarkStart w:name="z31" w:id="24"/>
    <w:p>
      <w:pPr>
        <w:spacing w:after="0"/>
        <w:ind w:left="0"/>
        <w:jc w:val="both"/>
      </w:pPr>
      <w:r>
        <w:rPr>
          <w:rFonts w:ascii="Times New Roman"/>
          <w:b w:val="false"/>
          <w:i w:val="false"/>
          <w:color w:val="000000"/>
          <w:sz w:val="28"/>
        </w:rPr>
        <w:t>
      4) 8 756,5 мың теңге – еңбек нарығын дамытуға, оның ішінде:</w:t>
      </w:r>
    </w:p>
    <w:bookmarkEnd w:id="24"/>
    <w:bookmarkStart w:name="z32" w:id="25"/>
    <w:p>
      <w:pPr>
        <w:spacing w:after="0"/>
        <w:ind w:left="0"/>
        <w:jc w:val="both"/>
      </w:pPr>
      <w:r>
        <w:rPr>
          <w:rFonts w:ascii="Times New Roman"/>
          <w:b w:val="false"/>
          <w:i w:val="false"/>
          <w:color w:val="000000"/>
          <w:sz w:val="28"/>
        </w:rPr>
        <w:t>
      жалақыны ішінара субсидиялауға 3 239 мың теңге сомасында;</w:t>
      </w:r>
    </w:p>
    <w:bookmarkEnd w:id="25"/>
    <w:bookmarkStart w:name="z33" w:id="26"/>
    <w:p>
      <w:pPr>
        <w:spacing w:after="0"/>
        <w:ind w:left="0"/>
        <w:jc w:val="both"/>
      </w:pPr>
      <w:r>
        <w:rPr>
          <w:rFonts w:ascii="Times New Roman"/>
          <w:b w:val="false"/>
          <w:i w:val="false"/>
          <w:color w:val="000000"/>
          <w:sz w:val="28"/>
        </w:rPr>
        <w:t>
      көшуге субсидия беруге 1429,5 мың теңге сомасында;</w:t>
      </w:r>
    </w:p>
    <w:bookmarkEnd w:id="26"/>
    <w:bookmarkStart w:name="z34" w:id="27"/>
    <w:p>
      <w:pPr>
        <w:spacing w:after="0"/>
        <w:ind w:left="0"/>
        <w:jc w:val="both"/>
      </w:pPr>
      <w:r>
        <w:rPr>
          <w:rFonts w:ascii="Times New Roman"/>
          <w:b w:val="false"/>
          <w:i w:val="false"/>
          <w:color w:val="000000"/>
          <w:sz w:val="28"/>
        </w:rPr>
        <w:t xml:space="preserve">
      жастар тәжірибесіне 4 088 мың теңге сомасында; </w:t>
      </w:r>
    </w:p>
    <w:bookmarkEnd w:id="27"/>
    <w:bookmarkStart w:name="z35" w:id="28"/>
    <w:p>
      <w:pPr>
        <w:spacing w:after="0"/>
        <w:ind w:left="0"/>
        <w:jc w:val="both"/>
      </w:pPr>
      <w:r>
        <w:rPr>
          <w:rFonts w:ascii="Times New Roman"/>
          <w:b w:val="false"/>
          <w:i w:val="false"/>
          <w:color w:val="000000"/>
          <w:sz w:val="28"/>
        </w:rPr>
        <w:t>
      5) 108 мың теңге – мүгедектерге қызмет көрсетуге бағдарланған ұйымдар орналасқан жерлерде жол белгілері мен сілтегіштерін орнатуға.";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p>
    <w:bookmarkStart w:name="z37" w:id="29"/>
    <w:p>
      <w:pPr>
        <w:spacing w:after="0"/>
        <w:ind w:left="0"/>
        <w:jc w:val="both"/>
      </w:pPr>
      <w:r>
        <w:rPr>
          <w:rFonts w:ascii="Times New Roman"/>
          <w:b w:val="false"/>
          <w:i w:val="false"/>
          <w:color w:val="000000"/>
          <w:sz w:val="28"/>
        </w:rPr>
        <w:t xml:space="preserve">
      "10. 2017 жылға арналған аудандық бюджетте облыстық бюджеттен 327 118,6 мың теңге сомасында нысаналы трансферттер келесі мөлшерлерде есепке алынсын: </w:t>
      </w:r>
    </w:p>
    <w:bookmarkEnd w:id="29"/>
    <w:bookmarkStart w:name="z38" w:id="30"/>
    <w:p>
      <w:pPr>
        <w:spacing w:after="0"/>
        <w:ind w:left="0"/>
        <w:jc w:val="both"/>
      </w:pPr>
      <w:r>
        <w:rPr>
          <w:rFonts w:ascii="Times New Roman"/>
          <w:b w:val="false"/>
          <w:i w:val="false"/>
          <w:color w:val="000000"/>
          <w:sz w:val="28"/>
        </w:rPr>
        <w:t>
      1) 2 000 мың теңге – электрондық оқулықтар сатып алуға;</w:t>
      </w:r>
    </w:p>
    <w:bookmarkEnd w:id="30"/>
    <w:bookmarkStart w:name="z39" w:id="31"/>
    <w:p>
      <w:pPr>
        <w:spacing w:after="0"/>
        <w:ind w:left="0"/>
        <w:jc w:val="both"/>
      </w:pPr>
      <w:r>
        <w:rPr>
          <w:rFonts w:ascii="Times New Roman"/>
          <w:b w:val="false"/>
          <w:i w:val="false"/>
          <w:color w:val="000000"/>
          <w:sz w:val="28"/>
        </w:rPr>
        <w:t>
      2) 8 069 мың теңге – ЭКСПО-2017 халықаралық мамандандырылған көрмесіне бару үшін Астана қаласына оқушыларды жіберуге;</w:t>
      </w:r>
    </w:p>
    <w:bookmarkEnd w:id="31"/>
    <w:bookmarkStart w:name="z40" w:id="32"/>
    <w:p>
      <w:pPr>
        <w:spacing w:after="0"/>
        <w:ind w:left="0"/>
        <w:jc w:val="both"/>
      </w:pPr>
      <w:r>
        <w:rPr>
          <w:rFonts w:ascii="Times New Roman"/>
          <w:b w:val="false"/>
          <w:i w:val="false"/>
          <w:color w:val="000000"/>
          <w:sz w:val="28"/>
        </w:rPr>
        <w:t>
      3) 156 773 мың теңге – Тимирязев ауданының "Тимирязев-Целинное-Докучаево-Тимирязев" КТТМ-54 аудандық маңызы бар автожолының құм-тас төсемін ағымдағы жөндеуге;</w:t>
      </w:r>
    </w:p>
    <w:bookmarkEnd w:id="32"/>
    <w:bookmarkStart w:name="z41" w:id="33"/>
    <w:p>
      <w:pPr>
        <w:spacing w:after="0"/>
        <w:ind w:left="0"/>
        <w:jc w:val="both"/>
      </w:pPr>
      <w:r>
        <w:rPr>
          <w:rFonts w:ascii="Times New Roman"/>
          <w:b w:val="false"/>
          <w:i w:val="false"/>
          <w:color w:val="000000"/>
          <w:sz w:val="28"/>
        </w:rPr>
        <w:t>
      4) 723 мың теңге – энзоотиялық ауруларға қарсы профилактикалық іс-шаралар өткізуге;</w:t>
      </w:r>
    </w:p>
    <w:bookmarkEnd w:id="33"/>
    <w:bookmarkStart w:name="z42" w:id="34"/>
    <w:p>
      <w:pPr>
        <w:spacing w:after="0"/>
        <w:ind w:left="0"/>
        <w:jc w:val="both"/>
      </w:pPr>
      <w:r>
        <w:rPr>
          <w:rFonts w:ascii="Times New Roman"/>
          <w:b w:val="false"/>
          <w:i w:val="false"/>
          <w:color w:val="000000"/>
          <w:sz w:val="28"/>
        </w:rPr>
        <w:t>
      5) 1 719 мың теңге – қоныс аударушылар мен оралмандарға тұрғын үйді жалдау (жалға алу) бойынша шығыстарды өтеуге арналған субсидиялар бойынша;</w:t>
      </w:r>
    </w:p>
    <w:bookmarkEnd w:id="34"/>
    <w:bookmarkStart w:name="z43" w:id="35"/>
    <w:p>
      <w:pPr>
        <w:spacing w:after="0"/>
        <w:ind w:left="0"/>
        <w:jc w:val="both"/>
      </w:pPr>
      <w:r>
        <w:rPr>
          <w:rFonts w:ascii="Times New Roman"/>
          <w:b w:val="false"/>
          <w:i w:val="false"/>
          <w:color w:val="000000"/>
          <w:sz w:val="28"/>
        </w:rPr>
        <w:t>
      6) 8 310,6 мың теңге – жұмысшы кадрларды еңбек нарығында сұранысқа ие мамандықтарға, мобильдік орталықтардағы оқытуды қоса алғанда, қысқа мерзімді кәсіби оқытуға;</w:t>
      </w:r>
    </w:p>
    <w:bookmarkEnd w:id="35"/>
    <w:bookmarkStart w:name="z44" w:id="36"/>
    <w:p>
      <w:pPr>
        <w:spacing w:after="0"/>
        <w:ind w:left="0"/>
        <w:jc w:val="both"/>
      </w:pPr>
      <w:r>
        <w:rPr>
          <w:rFonts w:ascii="Times New Roman"/>
          <w:b w:val="false"/>
          <w:i w:val="false"/>
          <w:color w:val="000000"/>
          <w:sz w:val="28"/>
        </w:rPr>
        <w:t>
      7) 12 763 мың теңге – "Сәбит Мұқанов атындағы Тимирязев жалпы білім беретін мектеп-гимназиясы" коммуналдық мемлекеттік мекемесінің құрылыс конструкцияларын күрделі жөндеуге;</w:t>
      </w:r>
    </w:p>
    <w:bookmarkEnd w:id="36"/>
    <w:bookmarkStart w:name="z45" w:id="37"/>
    <w:p>
      <w:pPr>
        <w:spacing w:after="0"/>
        <w:ind w:left="0"/>
        <w:jc w:val="both"/>
      </w:pPr>
      <w:r>
        <w:rPr>
          <w:rFonts w:ascii="Times New Roman"/>
          <w:b w:val="false"/>
          <w:i w:val="false"/>
          <w:color w:val="000000"/>
          <w:sz w:val="28"/>
        </w:rPr>
        <w:t>
      8) 11 238 мың теңге – оқулықтарды сатып алуға және жеткізуге;</w:t>
      </w:r>
    </w:p>
    <w:bookmarkEnd w:id="37"/>
    <w:bookmarkStart w:name="z46" w:id="38"/>
    <w:p>
      <w:pPr>
        <w:spacing w:after="0"/>
        <w:ind w:left="0"/>
        <w:jc w:val="both"/>
      </w:pPr>
      <w:r>
        <w:rPr>
          <w:rFonts w:ascii="Times New Roman"/>
          <w:b w:val="false"/>
          <w:i w:val="false"/>
          <w:color w:val="000000"/>
          <w:sz w:val="28"/>
        </w:rPr>
        <w:t>
      9) 108 мың теңге – мүгедектерге қызмет көрсетуге бағдарланған ұйымдар орналасқан жерлерде жол белгілері мен сілтегіштерін орнатуға;</w:t>
      </w:r>
    </w:p>
    <w:bookmarkEnd w:id="38"/>
    <w:bookmarkStart w:name="z47" w:id="39"/>
    <w:p>
      <w:pPr>
        <w:spacing w:after="0"/>
        <w:ind w:left="0"/>
        <w:jc w:val="both"/>
      </w:pPr>
      <w:r>
        <w:rPr>
          <w:rFonts w:ascii="Times New Roman"/>
          <w:b w:val="false"/>
          <w:i w:val="false"/>
          <w:color w:val="000000"/>
          <w:sz w:val="28"/>
        </w:rPr>
        <w:t xml:space="preserve">
      10) 105 848 мың теңге – Солтүстік Қазақстан облысы Есіл топтық су құбырына қоса отыра, ауылдық елді мекендердің сутартқыштарын, бұрғыштарын және таратушы желілерін реконструкциялауға (Тимирязев ауданының Дмитриевка ауылы); </w:t>
      </w:r>
    </w:p>
    <w:bookmarkEnd w:id="39"/>
    <w:bookmarkStart w:name="z48" w:id="40"/>
    <w:p>
      <w:pPr>
        <w:spacing w:after="0"/>
        <w:ind w:left="0"/>
        <w:jc w:val="both"/>
      </w:pPr>
      <w:r>
        <w:rPr>
          <w:rFonts w:ascii="Times New Roman"/>
          <w:b w:val="false"/>
          <w:i w:val="false"/>
          <w:color w:val="000000"/>
          <w:sz w:val="28"/>
        </w:rPr>
        <w:t>
      11) 19 567 мың теңге – грантын тағайындау үшін "Орта білім беретін үздік ұйым".";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50" w:id="41"/>
    <w:p>
      <w:pPr>
        <w:spacing w:after="0"/>
        <w:ind w:left="0"/>
        <w:jc w:val="both"/>
      </w:pPr>
      <w:r>
        <w:rPr>
          <w:rFonts w:ascii="Times New Roman"/>
          <w:b w:val="false"/>
          <w:i w:val="false"/>
          <w:color w:val="000000"/>
          <w:sz w:val="28"/>
        </w:rPr>
        <w:t>
      "11. 2017 жылға арналған аудандық бюджетте мамандарды әлеуметтік қолдау шараларын іске асыру үшін республикалық бюджеттен бюджеттік кредиттер 15 200 мың теңге сомасында есепке алынсын.";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Start w:name="z52" w:id="4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42"/>
    <w:bookmarkStart w:name="z53" w:id="43"/>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XVII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Дюсембаев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21 қыркүйектегі № 16/2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 1 қосымша</w:t>
            </w:r>
          </w:p>
        </w:tc>
      </w:tr>
    </w:tbl>
    <w:bookmarkStart w:name="z60" w:id="44"/>
    <w:p>
      <w:pPr>
        <w:spacing w:after="0"/>
        <w:ind w:left="0"/>
        <w:jc w:val="left"/>
      </w:pPr>
      <w:r>
        <w:rPr>
          <w:rFonts w:ascii="Times New Roman"/>
          <w:b/>
          <w:i w:val="false"/>
          <w:color w:val="000000"/>
        </w:rPr>
        <w:t xml:space="preserve"> 2017 жылға арналған Тимирязев ауданының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w:t>
            </w:r>
          </w:p>
          <w:bookmarkEnd w:id="4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2 265 914,5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1</w:t>
            </w:r>
          </w:p>
          <w:bookmarkEnd w:id="4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w:t>
            </w:r>
          </w:p>
          <w:bookmarkEnd w:id="4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w:t>
            </w:r>
          </w:p>
          <w:bookmarkEnd w:id="4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w:t>
            </w:r>
          </w:p>
          <w:bookmarkEnd w:id="4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w:t>
            </w:r>
          </w:p>
          <w:bookmarkEnd w:id="5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w:t>
            </w:r>
          </w:p>
          <w:bookmarkEnd w:id="5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w:t>
            </w:r>
          </w:p>
          <w:bookmarkEnd w:id="5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w:t>
            </w:r>
          </w:p>
          <w:bookmarkEnd w:id="5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w:t>
            </w:r>
          </w:p>
          <w:bookmarkEnd w:id="5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w:t>
            </w:r>
          </w:p>
          <w:bookmarkEnd w:id="5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w:t>
            </w:r>
          </w:p>
          <w:bookmarkEnd w:id="5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w:t>
            </w:r>
          </w:p>
          <w:bookmarkEnd w:id="5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w:t>
            </w:r>
          </w:p>
          <w:bookmarkEnd w:id="5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w:t>
            </w:r>
          </w:p>
          <w:bookmarkEnd w:id="5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w:t>
            </w:r>
          </w:p>
          <w:bookmarkEnd w:id="6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w:t>
            </w:r>
          </w:p>
          <w:bookmarkEnd w:id="6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2</w:t>
            </w:r>
          </w:p>
          <w:bookmarkEnd w:id="6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w:t>
            </w:r>
          </w:p>
          <w:bookmarkEnd w:id="6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w:t>
            </w:r>
          </w:p>
          <w:bookmarkEnd w:id="6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w:t>
            </w:r>
          </w:p>
          <w:bookmarkEnd w:id="6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p>
          <w:bookmarkEnd w:id="6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w:t>
            </w:r>
          </w:p>
          <w:bookmarkEnd w:id="6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p>
          <w:bookmarkEnd w:id="6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w:t>
            </w:r>
          </w:p>
          <w:bookmarkEnd w:id="6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w:t>
            </w:r>
          </w:p>
          <w:bookmarkEnd w:id="7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p>
          <w:bookmarkEnd w:id="7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3</w:t>
            </w:r>
          </w:p>
          <w:bookmarkEnd w:id="7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p>
          <w:bookmarkEnd w:id="7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w:t>
            </w:r>
          </w:p>
          <w:bookmarkEnd w:id="7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4</w:t>
            </w:r>
          </w:p>
          <w:bookmarkEnd w:id="7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1 923 621,6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w:t>
            </w:r>
          </w:p>
          <w:bookmarkEnd w:id="8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1 923 621,6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p>
          <w:bookmarkEnd w:id="8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1 923 621,6</w:t>
            </w:r>
          </w:p>
        </w:tc>
      </w:tr>
    </w:tbl>
    <w:bookmarkStart w:name="z98" w:id="82"/>
    <w:p>
      <w:pPr>
        <w:spacing w:after="0"/>
        <w:ind w:left="0"/>
        <w:jc w:val="both"/>
      </w:pPr>
      <w:r>
        <w:rPr>
          <w:rFonts w:ascii="Times New Roman"/>
          <w:b w:val="false"/>
          <w:i w:val="false"/>
          <w:color w:val="000000"/>
          <w:sz w:val="28"/>
        </w:rPr>
        <w:t>
      Кестенің жалғасы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819"/>
        <w:gridCol w:w="819"/>
        <w:gridCol w:w="4128"/>
        <w:gridCol w:w="2221"/>
        <w:gridCol w:w="388"/>
        <w:gridCol w:w="85"/>
        <w:gridCol w:w="85"/>
        <w:gridCol w:w="1325"/>
        <w:gridCol w:w="1827"/>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p>
          <w:bookmarkEnd w:id="8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2 316 373,7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1</w:t>
            </w:r>
          </w:p>
          <w:bookmarkEnd w:id="8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273 139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w:t>
            </w:r>
          </w:p>
          <w:bookmarkEnd w:id="8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w:t>
            </w:r>
          </w:p>
          <w:bookmarkEnd w:id="8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w:t>
            </w:r>
          </w:p>
          <w:bookmarkEnd w:id="8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w:t>
            </w:r>
          </w:p>
          <w:bookmarkEnd w:id="8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p>
          <w:bookmarkEnd w:id="8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78 757,6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p>
          <w:bookmarkEnd w:id="9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138 301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w:t>
            </w:r>
          </w:p>
          <w:bookmarkEnd w:id="9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137 751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w:t>
            </w:r>
          </w:p>
          <w:bookmarkEnd w:id="9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p>
          <w:bookmarkEnd w:id="9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p>
          <w:bookmarkEnd w:id="9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w:t>
            </w:r>
          </w:p>
          <w:bookmarkEnd w:id="9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p>
          <w:bookmarkEnd w:id="9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w:t>
            </w:r>
          </w:p>
          <w:bookmarkEnd w:id="9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w:t>
            </w:r>
          </w:p>
          <w:bookmarkEnd w:id="9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w:t>
            </w:r>
          </w:p>
          <w:bookmarkEnd w:id="10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2</w:t>
            </w:r>
          </w:p>
          <w:bookmarkEnd w:id="10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w:t>
            </w:r>
          </w:p>
          <w:bookmarkEnd w:id="10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w:t>
            </w:r>
          </w:p>
          <w:bookmarkEnd w:id="10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2 685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w:t>
            </w:r>
          </w:p>
          <w:bookmarkEnd w:id="10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w:t>
            </w:r>
          </w:p>
          <w:bookmarkEnd w:id="10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4</w:t>
            </w:r>
          </w:p>
          <w:bookmarkEnd w:id="10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1 395 427,9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p>
          <w:bookmarkEnd w:id="10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1 366 480,9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w:t>
            </w:r>
          </w:p>
          <w:bookmarkEnd w:id="11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w:t>
            </w:r>
          </w:p>
          <w:bookmarkEnd w:id="11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1 171 282,9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w:t>
            </w:r>
          </w:p>
          <w:bookmarkEnd w:id="11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w:t>
            </w:r>
          </w:p>
          <w:bookmarkEnd w:id="11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41 394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w:t>
            </w:r>
          </w:p>
          <w:bookmarkEnd w:id="11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w:t>
            </w:r>
          </w:p>
          <w:bookmarkEnd w:id="11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41 079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w:t>
            </w:r>
          </w:p>
          <w:bookmarkEnd w:id="11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5 155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w:t>
            </w:r>
          </w:p>
          <w:bookmarkEnd w:id="11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11 022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w:t>
            </w:r>
          </w:p>
          <w:bookmarkEnd w:id="11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22 250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w:t>
            </w:r>
          </w:p>
          <w:bookmarkEnd w:id="11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38 874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w:t>
            </w:r>
          </w:p>
          <w:bookmarkEnd w:id="12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28 138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w:t>
            </w:r>
          </w:p>
          <w:bookmarkEnd w:id="12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28 138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6</w:t>
            </w:r>
          </w:p>
          <w:bookmarkEnd w:id="12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p>
          <w:bookmarkEnd w:id="12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102075,6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w:t>
            </w:r>
          </w:p>
          <w:bookmarkEnd w:id="12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21 228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w:t>
            </w:r>
          </w:p>
          <w:bookmarkEnd w:id="12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30558,1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w:t>
            </w:r>
          </w:p>
          <w:bookmarkEnd w:id="12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w:t>
            </w:r>
          </w:p>
          <w:bookmarkEnd w:id="12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4 010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w:t>
            </w:r>
          </w:p>
          <w:bookmarkEnd w:id="12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w:t>
            </w:r>
          </w:p>
          <w:bookmarkEnd w:id="12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p>
          <w:bookmarkEnd w:id="13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15 444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w:t>
            </w:r>
          </w:p>
          <w:bookmarkEnd w:id="13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w:t>
            </w:r>
          </w:p>
          <w:bookmarkEnd w:id="13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1 822,7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w:t>
            </w:r>
          </w:p>
          <w:bookmarkEnd w:id="13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14 772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w:t>
            </w:r>
          </w:p>
          <w:bookmarkEnd w:id="13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9 791,8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w:t>
            </w:r>
          </w:p>
          <w:bookmarkEnd w:id="13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w:t>
            </w:r>
          </w:p>
          <w:bookmarkEnd w:id="13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w:t>
            </w:r>
          </w:p>
          <w:bookmarkEnd w:id="13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w:t>
            </w:r>
          </w:p>
          <w:bookmarkEnd w:id="13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7</w:t>
            </w:r>
          </w:p>
          <w:bookmarkEnd w:id="13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125 687,8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w:t>
            </w:r>
          </w:p>
          <w:bookmarkEnd w:id="14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2 171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w:t>
            </w:r>
          </w:p>
          <w:bookmarkEnd w:id="14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w:t>
            </w:r>
          </w:p>
          <w:bookmarkEnd w:id="14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p>
          <w:bookmarkEnd w:id="14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w:t>
            </w:r>
          </w:p>
          <w:bookmarkEnd w:id="14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w:t>
            </w:r>
          </w:p>
          <w:bookmarkEnd w:id="14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w:t>
            </w:r>
          </w:p>
          <w:bookmarkEnd w:id="14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w:t>
            </w:r>
          </w:p>
          <w:bookmarkEnd w:id="14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w:t>
            </w:r>
          </w:p>
          <w:bookmarkEnd w:id="14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w:t>
            </w:r>
          </w:p>
          <w:bookmarkEnd w:id="14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106 753,8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8</w:t>
            </w:r>
          </w:p>
          <w:bookmarkEnd w:id="15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w:t>
            </w:r>
          </w:p>
          <w:bookmarkEnd w:id="15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w:t>
            </w:r>
          </w:p>
          <w:bookmarkEnd w:id="15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w:t>
            </w:r>
          </w:p>
          <w:bookmarkEnd w:id="15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w:t>
            </w:r>
          </w:p>
          <w:bookmarkEnd w:id="15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w:t>
            </w:r>
          </w:p>
          <w:bookmarkEnd w:id="15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w:t>
            </w:r>
          </w:p>
          <w:bookmarkEnd w:id="15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w:t>
            </w:r>
          </w:p>
          <w:bookmarkEnd w:id="15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w:t>
            </w:r>
          </w:p>
          <w:bookmarkEnd w:id="15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w:t>
            </w:r>
          </w:p>
          <w:bookmarkEnd w:id="15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w:t>
            </w:r>
          </w:p>
          <w:bookmarkEnd w:id="16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w:t>
            </w:r>
          </w:p>
          <w:bookmarkEnd w:id="16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w:t>
            </w:r>
          </w:p>
          <w:bookmarkEnd w:id="16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p>
          <w:bookmarkEnd w:id="16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w:t>
            </w:r>
          </w:p>
          <w:bookmarkEnd w:id="16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w:t>
            </w:r>
          </w:p>
          <w:bookmarkEnd w:id="16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10</w:t>
            </w:r>
          </w:p>
          <w:bookmarkEnd w:id="16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75 336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w:t>
            </w:r>
          </w:p>
          <w:bookmarkEnd w:id="16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w:t>
            </w:r>
          </w:p>
          <w:bookmarkEnd w:id="16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колдау көрсету жөніндегі 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w:t>
            </w:r>
          </w:p>
          <w:bookmarkEnd w:id="16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w:t>
            </w:r>
          </w:p>
          <w:bookmarkEnd w:id="17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w:t>
            </w:r>
          </w:p>
          <w:bookmarkEnd w:id="17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w:t>
            </w:r>
          </w:p>
          <w:bookmarkEnd w:id="17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w:t>
            </w:r>
          </w:p>
          <w:bookmarkEnd w:id="17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w:t>
            </w:r>
          </w:p>
          <w:bookmarkEnd w:id="17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w:t>
            </w:r>
          </w:p>
          <w:bookmarkEnd w:id="17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w:t>
            </w:r>
          </w:p>
          <w:bookmarkEnd w:id="17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w:t>
            </w:r>
          </w:p>
          <w:bookmarkEnd w:id="17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w:t>
            </w:r>
          </w:p>
          <w:bookmarkEnd w:id="17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w:t>
            </w:r>
          </w:p>
          <w:bookmarkEnd w:id="17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w:t>
            </w:r>
          </w:p>
          <w:bookmarkEnd w:id="18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12</w:t>
            </w:r>
          </w:p>
          <w:bookmarkEnd w:id="18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w:t>
            </w:r>
          </w:p>
          <w:bookmarkEnd w:id="18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w:t>
            </w:r>
          </w:p>
          <w:bookmarkEnd w:id="18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w:t>
            </w:r>
          </w:p>
          <w:bookmarkEnd w:id="18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172 251</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w:t>
            </w:r>
          </w:p>
          <w:bookmarkEnd w:id="18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w:t>
            </w:r>
          </w:p>
          <w:bookmarkEnd w:id="18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13</w:t>
            </w:r>
          </w:p>
          <w:bookmarkEnd w:id="18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w:t>
            </w:r>
          </w:p>
          <w:bookmarkEnd w:id="18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w:t>
            </w:r>
          </w:p>
          <w:bookmarkEnd w:id="18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p>
          <w:bookmarkEnd w:id="19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w:t>
            </w:r>
          </w:p>
          <w:bookmarkEnd w:id="19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w:t>
            </w:r>
          </w:p>
          <w:bookmarkEnd w:id="19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w:t>
            </w:r>
          </w:p>
          <w:bookmarkEnd w:id="19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14</w:t>
            </w:r>
          </w:p>
          <w:bookmarkEnd w:id="19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w:t>
            </w:r>
          </w:p>
          <w:bookmarkEnd w:id="19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w:t>
            </w:r>
          </w:p>
          <w:bookmarkEnd w:id="19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15</w:t>
            </w:r>
          </w:p>
          <w:bookmarkEnd w:id="19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w:t>
            </w:r>
          </w:p>
          <w:bookmarkEnd w:id="19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w:t>
            </w:r>
          </w:p>
          <w:bookmarkEnd w:id="20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6 624,9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w:t>
            </w:r>
          </w:p>
          <w:bookmarkEnd w:id="20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w:t>
            </w:r>
          </w:p>
          <w:bookmarkEnd w:id="20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w:t>
            </w:r>
          </w:p>
          <w:bookmarkEnd w:id="20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w:t>
            </w:r>
          </w:p>
          <w:bookmarkEnd w:id="20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10</w:t>
            </w:r>
          </w:p>
          <w:bookmarkEnd w:id="20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w:t>
            </w:r>
          </w:p>
          <w:bookmarkEnd w:id="20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p>
          <w:bookmarkEnd w:id="20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Санаты</w:t>
            </w:r>
          </w:p>
          <w:bookmarkEnd w:id="208"/>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5</w:t>
            </w:r>
          </w:p>
          <w:bookmarkEnd w:id="209"/>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w:t>
            </w:r>
          </w:p>
          <w:bookmarkEnd w:id="21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w:t>
            </w:r>
          </w:p>
          <w:bookmarkEnd w:id="21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w:t>
            </w:r>
          </w:p>
          <w:bookmarkEnd w:id="21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Қаржылық активтермен операциялар жөніндегі сальдо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w:t>
            </w:r>
          </w:p>
          <w:bookmarkEnd w:id="21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4"/>
          <w:p>
            <w:pPr>
              <w:spacing w:after="20"/>
              <w:ind w:left="20"/>
              <w:jc w:val="both"/>
            </w:pPr>
            <w:r>
              <w:rPr>
                <w:rFonts w:ascii="Times New Roman"/>
                <w:b w:val="false"/>
                <w:i w:val="false"/>
                <w:color w:val="000000"/>
                <w:sz w:val="20"/>
              </w:rPr>
              <w:t>
Функционалдық топ</w:t>
            </w:r>
          </w:p>
          <w:bookmarkEnd w:id="21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13</w:t>
            </w:r>
          </w:p>
          <w:bookmarkEnd w:id="21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w:t>
            </w:r>
          </w:p>
          <w:bookmarkEnd w:id="21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w:t>
            </w:r>
          </w:p>
          <w:bookmarkEnd w:id="21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Санаты</w:t>
            </w:r>
          </w:p>
          <w:bookmarkEnd w:id="218"/>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9"/>
          <w:p>
            <w:pPr>
              <w:spacing w:after="20"/>
              <w:ind w:left="20"/>
              <w:jc w:val="both"/>
            </w:pPr>
            <w:r>
              <w:rPr>
                <w:rFonts w:ascii="Times New Roman"/>
                <w:b w:val="false"/>
                <w:i w:val="false"/>
                <w:color w:val="000000"/>
                <w:sz w:val="20"/>
              </w:rPr>
              <w:t>
 </w:t>
            </w:r>
          </w:p>
          <w:bookmarkEnd w:id="219"/>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(профицитi)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0"/>
          <w:p>
            <w:pPr>
              <w:spacing w:after="20"/>
              <w:ind w:left="20"/>
              <w:jc w:val="both"/>
            </w:pPr>
            <w:r>
              <w:rPr>
                <w:rFonts w:ascii="Times New Roman"/>
                <w:b w:val="false"/>
                <w:i w:val="false"/>
                <w:color w:val="000000"/>
                <w:sz w:val="20"/>
              </w:rPr>
              <w:t>
 </w:t>
            </w:r>
          </w:p>
          <w:bookmarkEnd w:id="22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65 277,7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1"/>
          <w:p>
            <w:pPr>
              <w:spacing w:after="20"/>
              <w:ind w:left="20"/>
              <w:jc w:val="both"/>
            </w:pPr>
            <w:r>
              <w:rPr>
                <w:rFonts w:ascii="Times New Roman"/>
                <w:b w:val="false"/>
                <w:i w:val="false"/>
                <w:color w:val="000000"/>
                <w:sz w:val="20"/>
              </w:rPr>
              <w:t>
7</w:t>
            </w:r>
          </w:p>
          <w:bookmarkEnd w:id="22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2"/>
          <w:p>
            <w:pPr>
              <w:spacing w:after="20"/>
              <w:ind w:left="20"/>
              <w:jc w:val="both"/>
            </w:pPr>
            <w:r>
              <w:rPr>
                <w:rFonts w:ascii="Times New Roman"/>
                <w:b w:val="false"/>
                <w:i w:val="false"/>
                <w:color w:val="000000"/>
                <w:sz w:val="20"/>
              </w:rPr>
              <w:t>
 </w:t>
            </w:r>
          </w:p>
          <w:bookmarkEnd w:id="222"/>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w:t>
            </w:r>
          </w:p>
          <w:bookmarkEnd w:id="223"/>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4"/>
          <w:p>
            <w:pPr>
              <w:spacing w:after="20"/>
              <w:ind w:left="20"/>
              <w:jc w:val="both"/>
            </w:pPr>
            <w:r>
              <w:rPr>
                <w:rFonts w:ascii="Times New Roman"/>
                <w:b w:val="false"/>
                <w:i w:val="false"/>
                <w:color w:val="000000"/>
                <w:sz w:val="20"/>
              </w:rPr>
              <w:t>
Функционалдық топ</w:t>
            </w:r>
          </w:p>
          <w:bookmarkEnd w:id="224"/>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5"/>
          <w:p>
            <w:pPr>
              <w:spacing w:after="20"/>
              <w:ind w:left="20"/>
              <w:jc w:val="both"/>
            </w:pPr>
            <w:r>
              <w:rPr>
                <w:rFonts w:ascii="Times New Roman"/>
                <w:b w:val="false"/>
                <w:i w:val="false"/>
                <w:color w:val="000000"/>
                <w:sz w:val="20"/>
              </w:rPr>
              <w:t>
16</w:t>
            </w:r>
          </w:p>
          <w:bookmarkEnd w:id="225"/>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6"/>
          <w:p>
            <w:pPr>
              <w:spacing w:after="20"/>
              <w:ind w:left="20"/>
              <w:jc w:val="both"/>
            </w:pPr>
            <w:r>
              <w:rPr>
                <w:rFonts w:ascii="Times New Roman"/>
                <w:b w:val="false"/>
                <w:i w:val="false"/>
                <w:color w:val="000000"/>
                <w:sz w:val="20"/>
              </w:rPr>
              <w:t>
 </w:t>
            </w:r>
          </w:p>
          <w:bookmarkEnd w:id="226"/>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w:t>
            </w:r>
          </w:p>
          <w:bookmarkEnd w:id="227"/>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10 381,5</w:t>
            </w:r>
          </w:p>
        </w:tc>
      </w:tr>
      <w:tr>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Санаты</w:t>
            </w:r>
          </w:p>
          <w:bookmarkEnd w:id="228"/>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9"/>
          <w:p>
            <w:pPr>
              <w:spacing w:after="20"/>
              <w:ind w:left="20"/>
              <w:jc w:val="both"/>
            </w:pPr>
            <w:r>
              <w:rPr>
                <w:rFonts w:ascii="Times New Roman"/>
                <w:b w:val="false"/>
                <w:i w:val="false"/>
                <w:color w:val="000000"/>
                <w:sz w:val="20"/>
              </w:rPr>
              <w:t>
8</w:t>
            </w:r>
          </w:p>
          <w:bookmarkEnd w:id="229"/>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w:t>
            </w:r>
          </w:p>
          <w:bookmarkEnd w:id="230"/>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w:t>
            </w:r>
          </w:p>
          <w:bookmarkEnd w:id="231"/>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27 қарашадағы №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254" w:id="232"/>
    <w:p>
      <w:pPr>
        <w:spacing w:after="0"/>
        <w:ind w:left="0"/>
        <w:jc w:val="left"/>
      </w:pPr>
      <w:r>
        <w:rPr>
          <w:rFonts w:ascii="Times New Roman"/>
          <w:b/>
          <w:i w:val="false"/>
          <w:color w:val="000000"/>
        </w:rPr>
        <w:t xml:space="preserve"> 2017 жылға арналған Тимирязев ауданындағы ауылдық округтер бойынша бюджетінің ағымдағы бюджеттік бағдарламаларының тізбесі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03"/>
        <w:gridCol w:w="1403"/>
        <w:gridCol w:w="1403"/>
        <w:gridCol w:w="4361"/>
        <w:gridCol w:w="2697"/>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Функционалдық топ</w:t>
            </w:r>
          </w:p>
          <w:bookmarkEnd w:id="23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Сомаcы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w:t>
            </w:r>
          </w:p>
          <w:bookmarkEnd w:id="234"/>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1</w:t>
            </w:r>
          </w:p>
          <w:bookmarkEnd w:id="23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138 301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138 301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137751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4</w:t>
            </w:r>
          </w:p>
          <w:bookmarkEnd w:id="236"/>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7"/>
          <w:p>
            <w:pPr>
              <w:spacing w:after="20"/>
              <w:ind w:left="20"/>
              <w:jc w:val="both"/>
            </w:pPr>
            <w:r>
              <w:rPr>
                <w:rFonts w:ascii="Times New Roman"/>
                <w:b w:val="false"/>
                <w:i w:val="false"/>
                <w:color w:val="000000"/>
                <w:sz w:val="20"/>
              </w:rPr>
              <w:t>
7</w:t>
            </w:r>
          </w:p>
          <w:bookmarkEnd w:id="23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 ұйымдастыру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8"/>
          <w:p>
            <w:pPr>
              <w:spacing w:after="20"/>
              <w:ind w:left="20"/>
              <w:jc w:val="both"/>
            </w:pPr>
            <w:r>
              <w:rPr>
                <w:rFonts w:ascii="Times New Roman"/>
                <w:b w:val="false"/>
                <w:i w:val="false"/>
                <w:color w:val="000000"/>
                <w:sz w:val="20"/>
              </w:rPr>
              <w:t>
8</w:t>
            </w:r>
          </w:p>
          <w:bookmarkEnd w:id="23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9"/>
          <w:p>
            <w:pPr>
              <w:spacing w:after="20"/>
              <w:ind w:left="20"/>
              <w:jc w:val="both"/>
            </w:pPr>
            <w:r>
              <w:rPr>
                <w:rFonts w:ascii="Times New Roman"/>
                <w:b w:val="false"/>
                <w:i w:val="false"/>
                <w:color w:val="000000"/>
                <w:sz w:val="20"/>
              </w:rPr>
              <w:t>
12</w:t>
            </w:r>
          </w:p>
          <w:bookmarkEnd w:id="23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0"/>
          <w:p>
            <w:pPr>
              <w:spacing w:after="20"/>
              <w:ind w:left="20"/>
              <w:jc w:val="both"/>
            </w:pPr>
            <w:r>
              <w:rPr>
                <w:rFonts w:ascii="Times New Roman"/>
                <w:b w:val="false"/>
                <w:i w:val="false"/>
                <w:color w:val="000000"/>
                <w:sz w:val="20"/>
              </w:rPr>
              <w:t>
13</w:t>
            </w:r>
          </w:p>
          <w:bookmarkEnd w:id="240"/>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bl>
    <w:bookmarkStart w:name="z279" w:id="241"/>
    <w:p>
      <w:pPr>
        <w:spacing w:after="0"/>
        <w:ind w:left="0"/>
        <w:jc w:val="both"/>
      </w:pPr>
      <w:r>
        <w:rPr>
          <w:rFonts w:ascii="Times New Roman"/>
          <w:b w:val="false"/>
          <w:i w:val="false"/>
          <w:color w:val="000000"/>
          <w:sz w:val="28"/>
        </w:rPr>
        <w:t>
      Кестенің жалғасы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1468"/>
        <w:gridCol w:w="1468"/>
        <w:gridCol w:w="1468"/>
        <w:gridCol w:w="1469"/>
        <w:gridCol w:w="1744"/>
        <w:gridCol w:w="1469"/>
        <w:gridCol w:w="1470"/>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2"/>
          <w:p>
            <w:pPr>
              <w:spacing w:after="20"/>
              <w:ind w:left="20"/>
              <w:jc w:val="both"/>
            </w:pPr>
            <w:r>
              <w:rPr>
                <w:rFonts w:ascii="Times New Roman"/>
                <w:b w:val="false"/>
                <w:i w:val="false"/>
                <w:color w:val="000000"/>
                <w:sz w:val="20"/>
              </w:rPr>
              <w:t>
Ақсуат ауылдық округі</w:t>
            </w:r>
          </w:p>
          <w:bookmarkEnd w:id="24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3"/>
          <w:p>
            <w:pPr>
              <w:spacing w:after="20"/>
              <w:ind w:left="20"/>
              <w:jc w:val="both"/>
            </w:pPr>
            <w:r>
              <w:rPr>
                <w:rFonts w:ascii="Times New Roman"/>
                <w:b w:val="false"/>
                <w:i w:val="false"/>
                <w:color w:val="000000"/>
                <w:sz w:val="20"/>
              </w:rPr>
              <w:t>
10 482</w:t>
            </w:r>
          </w:p>
          <w:bookmarkEnd w:id="24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4"/>
          <w:p>
            <w:pPr>
              <w:spacing w:after="20"/>
              <w:ind w:left="20"/>
              <w:jc w:val="both"/>
            </w:pPr>
            <w:r>
              <w:rPr>
                <w:rFonts w:ascii="Times New Roman"/>
                <w:b w:val="false"/>
                <w:i w:val="false"/>
                <w:color w:val="000000"/>
                <w:sz w:val="20"/>
              </w:rPr>
              <w:t>
9 982</w:t>
            </w:r>
          </w:p>
          <w:bookmarkEnd w:id="24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5"/>
          <w:p>
            <w:pPr>
              <w:spacing w:after="20"/>
              <w:ind w:left="20"/>
              <w:jc w:val="both"/>
            </w:pPr>
            <w:r>
              <w:rPr>
                <w:rFonts w:ascii="Times New Roman"/>
                <w:b w:val="false"/>
                <w:i w:val="false"/>
                <w:color w:val="000000"/>
                <w:sz w:val="20"/>
              </w:rPr>
              <w:t>
9982</w:t>
            </w:r>
          </w:p>
          <w:bookmarkEnd w:id="24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6"/>
          <w:p>
            <w:pPr>
              <w:spacing w:after="20"/>
              <w:ind w:left="20"/>
              <w:jc w:val="both"/>
            </w:pPr>
            <w:r>
              <w:rPr>
                <w:rFonts w:ascii="Times New Roman"/>
                <w:b w:val="false"/>
                <w:i w:val="false"/>
                <w:color w:val="000000"/>
                <w:sz w:val="20"/>
              </w:rPr>
              <w:t>
9842</w:t>
            </w:r>
          </w:p>
          <w:bookmarkEnd w:id="24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7"/>
          <w:p>
            <w:pPr>
              <w:spacing w:after="20"/>
              <w:ind w:left="20"/>
              <w:jc w:val="both"/>
            </w:pPr>
            <w:r>
              <w:rPr>
                <w:rFonts w:ascii="Times New Roman"/>
                <w:b w:val="false"/>
                <w:i w:val="false"/>
                <w:color w:val="000000"/>
                <w:sz w:val="20"/>
              </w:rPr>
              <w:t>
140</w:t>
            </w:r>
          </w:p>
          <w:bookmarkEnd w:id="24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8"/>
          <w:p>
            <w:pPr>
              <w:spacing w:after="20"/>
              <w:ind w:left="20"/>
              <w:jc w:val="both"/>
            </w:pPr>
            <w:r>
              <w:rPr>
                <w:rFonts w:ascii="Times New Roman"/>
                <w:b w:val="false"/>
                <w:i w:val="false"/>
                <w:color w:val="000000"/>
                <w:sz w:val="20"/>
              </w:rPr>
              <w:t>
 </w:t>
            </w:r>
          </w:p>
          <w:bookmarkEnd w:id="24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9"/>
          <w:p>
            <w:pPr>
              <w:spacing w:after="20"/>
              <w:ind w:left="20"/>
              <w:jc w:val="both"/>
            </w:pPr>
            <w:r>
              <w:rPr>
                <w:rFonts w:ascii="Times New Roman"/>
                <w:b w:val="false"/>
                <w:i w:val="false"/>
                <w:color w:val="000000"/>
                <w:sz w:val="20"/>
              </w:rPr>
              <w:t>
 </w:t>
            </w:r>
          </w:p>
          <w:bookmarkEnd w:id="24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0"/>
          <w:p>
            <w:pPr>
              <w:spacing w:after="20"/>
              <w:ind w:left="20"/>
              <w:jc w:val="both"/>
            </w:pPr>
            <w:r>
              <w:rPr>
                <w:rFonts w:ascii="Times New Roman"/>
                <w:b w:val="false"/>
                <w:i w:val="false"/>
                <w:color w:val="000000"/>
                <w:sz w:val="20"/>
              </w:rPr>
              <w:t>
 </w:t>
            </w:r>
          </w:p>
          <w:bookmarkEnd w:id="25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1"/>
          <w:p>
            <w:pPr>
              <w:spacing w:after="20"/>
              <w:ind w:left="20"/>
              <w:jc w:val="both"/>
            </w:pPr>
            <w:r>
              <w:rPr>
                <w:rFonts w:ascii="Times New Roman"/>
                <w:b w:val="false"/>
                <w:i w:val="false"/>
                <w:color w:val="000000"/>
                <w:sz w:val="20"/>
              </w:rPr>
              <w:t>
 </w:t>
            </w:r>
          </w:p>
          <w:bookmarkEnd w:id="25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2"/>
          <w:p>
            <w:pPr>
              <w:spacing w:after="20"/>
              <w:ind w:left="20"/>
              <w:jc w:val="both"/>
            </w:pPr>
            <w:r>
              <w:rPr>
                <w:rFonts w:ascii="Times New Roman"/>
                <w:b w:val="false"/>
                <w:i w:val="false"/>
                <w:color w:val="000000"/>
                <w:sz w:val="20"/>
              </w:rPr>
              <w:t>
 </w:t>
            </w:r>
          </w:p>
          <w:bookmarkEnd w:id="25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3"/>
          <w:p>
            <w:pPr>
              <w:spacing w:after="20"/>
              <w:ind w:left="20"/>
              <w:jc w:val="both"/>
            </w:pPr>
            <w:r>
              <w:rPr>
                <w:rFonts w:ascii="Times New Roman"/>
                <w:b w:val="false"/>
                <w:i w:val="false"/>
                <w:color w:val="000000"/>
                <w:sz w:val="20"/>
              </w:rPr>
              <w:t>
 </w:t>
            </w:r>
          </w:p>
          <w:bookmarkEnd w:id="25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4"/>
          <w:p>
            <w:pPr>
              <w:spacing w:after="20"/>
              <w:ind w:left="20"/>
              <w:jc w:val="both"/>
            </w:pPr>
            <w:r>
              <w:rPr>
                <w:rFonts w:ascii="Times New Roman"/>
                <w:b w:val="false"/>
                <w:i w:val="false"/>
                <w:color w:val="000000"/>
                <w:sz w:val="20"/>
              </w:rPr>
              <w:t>
 </w:t>
            </w:r>
          </w:p>
          <w:bookmarkEnd w:id="25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5"/>
          <w:p>
            <w:pPr>
              <w:spacing w:after="20"/>
              <w:ind w:left="20"/>
              <w:jc w:val="both"/>
            </w:pPr>
            <w:r>
              <w:rPr>
                <w:rFonts w:ascii="Times New Roman"/>
                <w:b w:val="false"/>
                <w:i w:val="false"/>
                <w:color w:val="000000"/>
                <w:sz w:val="20"/>
              </w:rPr>
              <w:t>
 </w:t>
            </w:r>
          </w:p>
          <w:bookmarkEnd w:id="25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6"/>
          <w:p>
            <w:pPr>
              <w:spacing w:after="20"/>
              <w:ind w:left="20"/>
              <w:jc w:val="both"/>
            </w:pPr>
            <w:r>
              <w:rPr>
                <w:rFonts w:ascii="Times New Roman"/>
                <w:b w:val="false"/>
                <w:i w:val="false"/>
                <w:color w:val="000000"/>
                <w:sz w:val="20"/>
              </w:rPr>
              <w:t>
 </w:t>
            </w:r>
          </w:p>
          <w:bookmarkEnd w:id="25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7"/>
          <w:p>
            <w:pPr>
              <w:spacing w:after="20"/>
              <w:ind w:left="20"/>
              <w:jc w:val="both"/>
            </w:pPr>
            <w:r>
              <w:rPr>
                <w:rFonts w:ascii="Times New Roman"/>
                <w:b w:val="false"/>
                <w:i w:val="false"/>
                <w:color w:val="000000"/>
                <w:sz w:val="20"/>
              </w:rPr>
              <w:t>
 </w:t>
            </w:r>
          </w:p>
          <w:bookmarkEnd w:id="25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8"/>
          <w:p>
            <w:pPr>
              <w:spacing w:after="20"/>
              <w:ind w:left="20"/>
              <w:jc w:val="both"/>
            </w:pPr>
            <w:r>
              <w:rPr>
                <w:rFonts w:ascii="Times New Roman"/>
                <w:b w:val="false"/>
                <w:i w:val="false"/>
                <w:color w:val="000000"/>
                <w:sz w:val="20"/>
              </w:rPr>
              <w:t>
 </w:t>
            </w:r>
          </w:p>
          <w:bookmarkEnd w:id="25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9"/>
          <w:p>
            <w:pPr>
              <w:spacing w:after="20"/>
              <w:ind w:left="20"/>
              <w:jc w:val="both"/>
            </w:pPr>
            <w:r>
              <w:rPr>
                <w:rFonts w:ascii="Times New Roman"/>
                <w:b w:val="false"/>
                <w:i w:val="false"/>
                <w:color w:val="000000"/>
                <w:sz w:val="20"/>
              </w:rPr>
              <w:t>
 </w:t>
            </w:r>
          </w:p>
          <w:bookmarkEnd w:id="25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0"/>
          <w:p>
            <w:pPr>
              <w:spacing w:after="20"/>
              <w:ind w:left="20"/>
              <w:jc w:val="both"/>
            </w:pPr>
            <w:r>
              <w:rPr>
                <w:rFonts w:ascii="Times New Roman"/>
                <w:b w:val="false"/>
                <w:i w:val="false"/>
                <w:color w:val="000000"/>
                <w:sz w:val="20"/>
              </w:rPr>
              <w:t>
 </w:t>
            </w:r>
          </w:p>
          <w:bookmarkEnd w:id="26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1"/>
          <w:p>
            <w:pPr>
              <w:spacing w:after="20"/>
              <w:ind w:left="20"/>
              <w:jc w:val="both"/>
            </w:pPr>
            <w:r>
              <w:rPr>
                <w:rFonts w:ascii="Times New Roman"/>
                <w:b w:val="false"/>
                <w:i w:val="false"/>
                <w:color w:val="000000"/>
                <w:sz w:val="20"/>
              </w:rPr>
              <w:t>
 </w:t>
            </w:r>
          </w:p>
          <w:bookmarkEnd w:id="26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2"/>
          <w:p>
            <w:pPr>
              <w:spacing w:after="20"/>
              <w:ind w:left="20"/>
              <w:jc w:val="both"/>
            </w:pPr>
            <w:r>
              <w:rPr>
                <w:rFonts w:ascii="Times New Roman"/>
                <w:b w:val="false"/>
                <w:i w:val="false"/>
                <w:color w:val="000000"/>
                <w:sz w:val="20"/>
              </w:rPr>
              <w:t>
 </w:t>
            </w:r>
          </w:p>
          <w:bookmarkEnd w:id="26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3"/>
          <w:p>
            <w:pPr>
              <w:spacing w:after="20"/>
              <w:ind w:left="20"/>
              <w:jc w:val="both"/>
            </w:pPr>
            <w:r>
              <w:rPr>
                <w:rFonts w:ascii="Times New Roman"/>
                <w:b w:val="false"/>
                <w:i w:val="false"/>
                <w:color w:val="000000"/>
                <w:sz w:val="20"/>
              </w:rPr>
              <w:t>
500</w:t>
            </w:r>
          </w:p>
          <w:bookmarkEnd w:id="26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4"/>
          <w:p>
            <w:pPr>
              <w:spacing w:after="20"/>
              <w:ind w:left="20"/>
              <w:jc w:val="both"/>
            </w:pPr>
            <w:r>
              <w:rPr>
                <w:rFonts w:ascii="Times New Roman"/>
                <w:b w:val="false"/>
                <w:i w:val="false"/>
                <w:color w:val="000000"/>
                <w:sz w:val="20"/>
              </w:rPr>
              <w:t>
500</w:t>
            </w:r>
          </w:p>
          <w:bookmarkEnd w:id="26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5"/>
          <w:p>
            <w:pPr>
              <w:spacing w:after="20"/>
              <w:ind w:left="20"/>
              <w:jc w:val="both"/>
            </w:pPr>
            <w:r>
              <w:rPr>
                <w:rFonts w:ascii="Times New Roman"/>
                <w:b w:val="false"/>
                <w:i w:val="false"/>
                <w:color w:val="000000"/>
                <w:sz w:val="20"/>
              </w:rPr>
              <w:t>
500</w:t>
            </w:r>
          </w:p>
          <w:bookmarkEnd w:id="26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66"/>
    <w:p>
      <w:pPr>
        <w:spacing w:after="0"/>
        <w:ind w:left="0"/>
        <w:jc w:val="both"/>
      </w:pPr>
      <w:r>
        <w:rPr>
          <w:rFonts w:ascii="Times New Roman"/>
          <w:b w:val="false"/>
          <w:i w:val="false"/>
          <w:color w:val="000000"/>
          <w:sz w:val="28"/>
        </w:rPr>
        <w:t>
      Кестенің жалғасы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705"/>
        <w:gridCol w:w="1436"/>
        <w:gridCol w:w="1436"/>
        <w:gridCol w:w="1436"/>
        <w:gridCol w:w="1706"/>
        <w:gridCol w:w="1707"/>
        <w:gridCol w:w="1438"/>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7"/>
          <w:p>
            <w:pPr>
              <w:spacing w:after="20"/>
              <w:ind w:left="20"/>
              <w:jc w:val="both"/>
            </w:pPr>
            <w:r>
              <w:rPr>
                <w:rFonts w:ascii="Times New Roman"/>
                <w:b w:val="false"/>
                <w:i w:val="false"/>
                <w:color w:val="000000"/>
                <w:sz w:val="20"/>
              </w:rPr>
              <w:t>
Ленин ауылдық округі</w:t>
            </w:r>
          </w:p>
          <w:bookmarkEnd w:id="267"/>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8"/>
          <w:p>
            <w:pPr>
              <w:spacing w:after="20"/>
              <w:ind w:left="20"/>
              <w:jc w:val="both"/>
            </w:pPr>
            <w:r>
              <w:rPr>
                <w:rFonts w:ascii="Times New Roman"/>
                <w:b w:val="false"/>
                <w:i w:val="false"/>
                <w:color w:val="000000"/>
                <w:sz w:val="20"/>
              </w:rPr>
              <w:t>
9 988</w:t>
            </w:r>
          </w:p>
          <w:bookmarkEnd w:id="268"/>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9"/>
          <w:p>
            <w:pPr>
              <w:spacing w:after="20"/>
              <w:ind w:left="20"/>
              <w:jc w:val="both"/>
            </w:pPr>
            <w:r>
              <w:rPr>
                <w:rFonts w:ascii="Times New Roman"/>
                <w:b w:val="false"/>
                <w:i w:val="false"/>
                <w:color w:val="000000"/>
                <w:sz w:val="20"/>
              </w:rPr>
              <w:t>
8 408</w:t>
            </w:r>
          </w:p>
          <w:bookmarkEnd w:id="269"/>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0"/>
          <w:p>
            <w:pPr>
              <w:spacing w:after="20"/>
              <w:ind w:left="20"/>
              <w:jc w:val="both"/>
            </w:pPr>
            <w:r>
              <w:rPr>
                <w:rFonts w:ascii="Times New Roman"/>
                <w:b w:val="false"/>
                <w:i w:val="false"/>
                <w:color w:val="000000"/>
                <w:sz w:val="20"/>
              </w:rPr>
              <w:t>
8408</w:t>
            </w:r>
          </w:p>
          <w:bookmarkEnd w:id="270"/>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1"/>
          <w:p>
            <w:pPr>
              <w:spacing w:after="20"/>
              <w:ind w:left="20"/>
              <w:jc w:val="both"/>
            </w:pPr>
            <w:r>
              <w:rPr>
                <w:rFonts w:ascii="Times New Roman"/>
                <w:b w:val="false"/>
                <w:i w:val="false"/>
                <w:color w:val="000000"/>
                <w:sz w:val="20"/>
              </w:rPr>
              <w:t>
8408</w:t>
            </w:r>
          </w:p>
          <w:bookmarkEnd w:id="271"/>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2"/>
          <w:p>
            <w:pPr>
              <w:spacing w:after="20"/>
              <w:ind w:left="20"/>
              <w:jc w:val="both"/>
            </w:pPr>
            <w:r>
              <w:rPr>
                <w:rFonts w:ascii="Times New Roman"/>
                <w:b w:val="false"/>
                <w:i w:val="false"/>
                <w:color w:val="000000"/>
                <w:sz w:val="20"/>
              </w:rPr>
              <w:t>
 </w:t>
            </w:r>
          </w:p>
          <w:bookmarkEnd w:id="272"/>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3"/>
          <w:p>
            <w:pPr>
              <w:spacing w:after="20"/>
              <w:ind w:left="20"/>
              <w:jc w:val="both"/>
            </w:pPr>
            <w:r>
              <w:rPr>
                <w:rFonts w:ascii="Times New Roman"/>
                <w:b w:val="false"/>
                <w:i w:val="false"/>
                <w:color w:val="000000"/>
                <w:sz w:val="20"/>
              </w:rPr>
              <w:t>
 </w:t>
            </w:r>
          </w:p>
          <w:bookmarkEnd w:id="273"/>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4"/>
          <w:p>
            <w:pPr>
              <w:spacing w:after="20"/>
              <w:ind w:left="20"/>
              <w:jc w:val="both"/>
            </w:pPr>
            <w:r>
              <w:rPr>
                <w:rFonts w:ascii="Times New Roman"/>
                <w:b w:val="false"/>
                <w:i w:val="false"/>
                <w:color w:val="000000"/>
                <w:sz w:val="20"/>
              </w:rPr>
              <w:t>
 </w:t>
            </w:r>
          </w:p>
          <w:bookmarkEnd w:id="274"/>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5"/>
          <w:p>
            <w:pPr>
              <w:spacing w:after="20"/>
              <w:ind w:left="20"/>
              <w:jc w:val="both"/>
            </w:pPr>
            <w:r>
              <w:rPr>
                <w:rFonts w:ascii="Times New Roman"/>
                <w:b w:val="false"/>
                <w:i w:val="false"/>
                <w:color w:val="000000"/>
                <w:sz w:val="20"/>
              </w:rPr>
              <w:t>
 </w:t>
            </w:r>
          </w:p>
          <w:bookmarkEnd w:id="275"/>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6"/>
          <w:p>
            <w:pPr>
              <w:spacing w:after="20"/>
              <w:ind w:left="20"/>
              <w:jc w:val="both"/>
            </w:pPr>
            <w:r>
              <w:rPr>
                <w:rFonts w:ascii="Times New Roman"/>
                <w:b w:val="false"/>
                <w:i w:val="false"/>
                <w:color w:val="000000"/>
                <w:sz w:val="20"/>
              </w:rPr>
              <w:t>
 </w:t>
            </w:r>
          </w:p>
          <w:bookmarkEnd w:id="276"/>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7"/>
          <w:p>
            <w:pPr>
              <w:spacing w:after="20"/>
              <w:ind w:left="20"/>
              <w:jc w:val="both"/>
            </w:pPr>
            <w:r>
              <w:rPr>
                <w:rFonts w:ascii="Times New Roman"/>
                <w:b w:val="false"/>
                <w:i w:val="false"/>
                <w:color w:val="000000"/>
                <w:sz w:val="20"/>
              </w:rPr>
              <w:t>
 </w:t>
            </w:r>
          </w:p>
          <w:bookmarkEnd w:id="277"/>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8"/>
          <w:p>
            <w:pPr>
              <w:spacing w:after="20"/>
              <w:ind w:left="20"/>
              <w:jc w:val="both"/>
            </w:pPr>
            <w:r>
              <w:rPr>
                <w:rFonts w:ascii="Times New Roman"/>
                <w:b w:val="false"/>
                <w:i w:val="false"/>
                <w:color w:val="000000"/>
                <w:sz w:val="20"/>
              </w:rPr>
              <w:t>
 </w:t>
            </w:r>
          </w:p>
          <w:bookmarkEnd w:id="278"/>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9"/>
          <w:p>
            <w:pPr>
              <w:spacing w:after="20"/>
              <w:ind w:left="20"/>
              <w:jc w:val="both"/>
            </w:pPr>
            <w:r>
              <w:rPr>
                <w:rFonts w:ascii="Times New Roman"/>
                <w:b w:val="false"/>
                <w:i w:val="false"/>
                <w:color w:val="000000"/>
                <w:sz w:val="20"/>
              </w:rPr>
              <w:t>
 </w:t>
            </w:r>
          </w:p>
          <w:bookmarkEnd w:id="279"/>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0"/>
          <w:p>
            <w:pPr>
              <w:spacing w:after="20"/>
              <w:ind w:left="20"/>
              <w:jc w:val="both"/>
            </w:pPr>
            <w:r>
              <w:rPr>
                <w:rFonts w:ascii="Times New Roman"/>
                <w:b w:val="false"/>
                <w:i w:val="false"/>
                <w:color w:val="000000"/>
                <w:sz w:val="20"/>
              </w:rPr>
              <w:t>
 </w:t>
            </w:r>
          </w:p>
          <w:bookmarkEnd w:id="280"/>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1"/>
          <w:p>
            <w:pPr>
              <w:spacing w:after="20"/>
              <w:ind w:left="20"/>
              <w:jc w:val="both"/>
            </w:pPr>
            <w:r>
              <w:rPr>
                <w:rFonts w:ascii="Times New Roman"/>
                <w:b w:val="false"/>
                <w:i w:val="false"/>
                <w:color w:val="000000"/>
                <w:sz w:val="20"/>
              </w:rPr>
              <w:t>
 </w:t>
            </w:r>
          </w:p>
          <w:bookmarkEnd w:id="281"/>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2"/>
          <w:p>
            <w:pPr>
              <w:spacing w:after="20"/>
              <w:ind w:left="20"/>
              <w:jc w:val="both"/>
            </w:pPr>
            <w:r>
              <w:rPr>
                <w:rFonts w:ascii="Times New Roman"/>
                <w:b w:val="false"/>
                <w:i w:val="false"/>
                <w:color w:val="000000"/>
                <w:sz w:val="20"/>
              </w:rPr>
              <w:t>
1289</w:t>
            </w:r>
          </w:p>
          <w:bookmarkEnd w:id="282"/>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3"/>
          <w:p>
            <w:pPr>
              <w:spacing w:after="20"/>
              <w:ind w:left="20"/>
              <w:jc w:val="both"/>
            </w:pPr>
            <w:r>
              <w:rPr>
                <w:rFonts w:ascii="Times New Roman"/>
                <w:b w:val="false"/>
                <w:i w:val="false"/>
                <w:color w:val="000000"/>
                <w:sz w:val="20"/>
              </w:rPr>
              <w:t>
1289</w:t>
            </w:r>
          </w:p>
          <w:bookmarkEnd w:id="283"/>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4"/>
          <w:p>
            <w:pPr>
              <w:spacing w:after="20"/>
              <w:ind w:left="20"/>
              <w:jc w:val="both"/>
            </w:pPr>
            <w:r>
              <w:rPr>
                <w:rFonts w:ascii="Times New Roman"/>
                <w:b w:val="false"/>
                <w:i w:val="false"/>
                <w:color w:val="000000"/>
                <w:sz w:val="20"/>
              </w:rPr>
              <w:t>
1289</w:t>
            </w:r>
          </w:p>
          <w:bookmarkEnd w:id="284"/>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5"/>
          <w:p>
            <w:pPr>
              <w:spacing w:after="20"/>
              <w:ind w:left="20"/>
              <w:jc w:val="both"/>
            </w:pPr>
            <w:r>
              <w:rPr>
                <w:rFonts w:ascii="Times New Roman"/>
                <w:b w:val="false"/>
                <w:i w:val="false"/>
                <w:color w:val="000000"/>
                <w:sz w:val="20"/>
              </w:rPr>
              <w:t>
 </w:t>
            </w:r>
          </w:p>
          <w:bookmarkEnd w:id="285"/>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6"/>
          <w:p>
            <w:pPr>
              <w:spacing w:after="20"/>
              <w:ind w:left="20"/>
              <w:jc w:val="both"/>
            </w:pPr>
            <w:r>
              <w:rPr>
                <w:rFonts w:ascii="Times New Roman"/>
                <w:b w:val="false"/>
                <w:i w:val="false"/>
                <w:color w:val="000000"/>
                <w:sz w:val="20"/>
              </w:rPr>
              <w:t>
 </w:t>
            </w:r>
          </w:p>
          <w:bookmarkEnd w:id="286"/>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7"/>
          <w:p>
            <w:pPr>
              <w:spacing w:after="20"/>
              <w:ind w:left="20"/>
              <w:jc w:val="both"/>
            </w:pPr>
            <w:r>
              <w:rPr>
                <w:rFonts w:ascii="Times New Roman"/>
                <w:b w:val="false"/>
                <w:i w:val="false"/>
                <w:color w:val="000000"/>
                <w:sz w:val="20"/>
              </w:rPr>
              <w:t>
 </w:t>
            </w:r>
          </w:p>
          <w:bookmarkEnd w:id="287"/>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8"/>
          <w:p>
            <w:pPr>
              <w:spacing w:after="20"/>
              <w:ind w:left="20"/>
              <w:jc w:val="both"/>
            </w:pPr>
            <w:r>
              <w:rPr>
                <w:rFonts w:ascii="Times New Roman"/>
                <w:b w:val="false"/>
                <w:i w:val="false"/>
                <w:color w:val="000000"/>
                <w:sz w:val="20"/>
              </w:rPr>
              <w:t>
291</w:t>
            </w:r>
          </w:p>
          <w:bookmarkEnd w:id="288"/>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9"/>
          <w:p>
            <w:pPr>
              <w:spacing w:after="20"/>
              <w:ind w:left="20"/>
              <w:jc w:val="both"/>
            </w:pPr>
            <w:r>
              <w:rPr>
                <w:rFonts w:ascii="Times New Roman"/>
                <w:b w:val="false"/>
                <w:i w:val="false"/>
                <w:color w:val="000000"/>
                <w:sz w:val="20"/>
              </w:rPr>
              <w:t>
291</w:t>
            </w:r>
          </w:p>
          <w:bookmarkEnd w:id="289"/>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0"/>
          <w:p>
            <w:pPr>
              <w:spacing w:after="20"/>
              <w:ind w:left="20"/>
              <w:jc w:val="both"/>
            </w:pPr>
            <w:r>
              <w:rPr>
                <w:rFonts w:ascii="Times New Roman"/>
                <w:b w:val="false"/>
                <w:i w:val="false"/>
                <w:color w:val="000000"/>
                <w:sz w:val="20"/>
              </w:rPr>
              <w:t>
291</w:t>
            </w:r>
          </w:p>
          <w:bookmarkEnd w:id="290"/>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27 қарашадағы №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333" w:id="291"/>
    <w:p>
      <w:pPr>
        <w:spacing w:after="0"/>
        <w:ind w:left="0"/>
        <w:jc w:val="left"/>
      </w:pPr>
      <w:r>
        <w:rPr>
          <w:rFonts w:ascii="Times New Roman"/>
          <w:b/>
          <w:i w:val="false"/>
          <w:color w:val="000000"/>
        </w:rPr>
        <w:t xml:space="preserve"> 2017 жылға арналған 451-007-000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123"/>
        <w:gridCol w:w="744"/>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2"/>
          <w:p>
            <w:pPr>
              <w:spacing w:after="20"/>
              <w:ind w:left="20"/>
              <w:jc w:val="both"/>
            </w:pPr>
            <w:r>
              <w:rPr>
                <w:rFonts w:ascii="Times New Roman"/>
                <w:b w:val="false"/>
                <w:i w:val="false"/>
                <w:color w:val="000000"/>
                <w:sz w:val="20"/>
              </w:rPr>
              <w:t>
№ р/н</w:t>
            </w:r>
          </w:p>
          <w:bookmarkEnd w:id="292"/>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түрлері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3"/>
          <w:p>
            <w:pPr>
              <w:spacing w:after="20"/>
              <w:ind w:left="20"/>
              <w:jc w:val="both"/>
            </w:pPr>
            <w:r>
              <w:rPr>
                <w:rFonts w:ascii="Times New Roman"/>
                <w:b w:val="false"/>
                <w:i w:val="false"/>
                <w:color w:val="000000"/>
                <w:sz w:val="20"/>
              </w:rPr>
              <w:t>
1</w:t>
            </w:r>
          </w:p>
          <w:bookmarkEnd w:id="293"/>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4"/>
          <w:p>
            <w:pPr>
              <w:spacing w:after="20"/>
              <w:ind w:left="20"/>
              <w:jc w:val="both"/>
            </w:pPr>
            <w:r>
              <w:rPr>
                <w:rFonts w:ascii="Times New Roman"/>
                <w:b w:val="false"/>
                <w:i w:val="false"/>
                <w:color w:val="000000"/>
                <w:sz w:val="20"/>
              </w:rPr>
              <w:t>
2</w:t>
            </w:r>
          </w:p>
          <w:bookmarkEnd w:id="294"/>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5"/>
          <w:p>
            <w:pPr>
              <w:spacing w:after="20"/>
              <w:ind w:left="20"/>
              <w:jc w:val="both"/>
            </w:pPr>
            <w:r>
              <w:rPr>
                <w:rFonts w:ascii="Times New Roman"/>
                <w:b w:val="false"/>
                <w:i w:val="false"/>
                <w:color w:val="000000"/>
                <w:sz w:val="20"/>
              </w:rPr>
              <w:t>
3</w:t>
            </w:r>
          </w:p>
          <w:bookmarkEnd w:id="295"/>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6"/>
          <w:p>
            <w:pPr>
              <w:spacing w:after="20"/>
              <w:ind w:left="20"/>
              <w:jc w:val="both"/>
            </w:pPr>
            <w:r>
              <w:rPr>
                <w:rFonts w:ascii="Times New Roman"/>
                <w:b w:val="false"/>
                <w:i w:val="false"/>
                <w:color w:val="000000"/>
                <w:sz w:val="20"/>
              </w:rPr>
              <w:t>
4</w:t>
            </w:r>
          </w:p>
          <w:bookmarkEnd w:id="296"/>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97"/>
          <w:p>
            <w:pPr>
              <w:spacing w:after="20"/>
              <w:ind w:left="20"/>
              <w:jc w:val="both"/>
            </w:pPr>
            <w:r>
              <w:rPr>
                <w:rFonts w:ascii="Times New Roman"/>
                <w:b w:val="false"/>
                <w:i w:val="false"/>
                <w:color w:val="000000"/>
                <w:sz w:val="20"/>
              </w:rPr>
              <w:t>
5</w:t>
            </w:r>
          </w:p>
          <w:bookmarkEnd w:id="297"/>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Армиясының, Әскери-Теңіз флотының, Мемлекеттік қауіпсіздік комитетінің әскери қызметшілері, бұрынғы Кеңестік Социалистік Республикалар Одағы үкімет органдарының шешімдеріне сәйкес басқа мемлекеттер аумағында жауынгерлік әрекеттерге қатысқан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медальдарымен марапатталған жұмысшылар мен қызметшілер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8"/>
          <w:p>
            <w:pPr>
              <w:spacing w:after="20"/>
              <w:ind w:left="20"/>
              <w:jc w:val="both"/>
            </w:pPr>
            <w:r>
              <w:rPr>
                <w:rFonts w:ascii="Times New Roman"/>
                <w:b w:val="false"/>
                <w:i w:val="false"/>
                <w:color w:val="000000"/>
                <w:sz w:val="20"/>
              </w:rPr>
              <w:t>
6</w:t>
            </w:r>
          </w:p>
          <w:bookmarkEnd w:id="298"/>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қызметкерлердiң отбасы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9"/>
          <w:p>
            <w:pPr>
              <w:spacing w:after="20"/>
              <w:ind w:left="20"/>
              <w:jc w:val="both"/>
            </w:pPr>
            <w:r>
              <w:rPr>
                <w:rFonts w:ascii="Times New Roman"/>
                <w:b w:val="false"/>
                <w:i w:val="false"/>
                <w:color w:val="000000"/>
                <w:sz w:val="20"/>
              </w:rPr>
              <w:t>
7</w:t>
            </w:r>
          </w:p>
          <w:bookmarkEnd w:id="299"/>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0"/>
          <w:p>
            <w:pPr>
              <w:spacing w:after="20"/>
              <w:ind w:left="20"/>
              <w:jc w:val="both"/>
            </w:pPr>
            <w:r>
              <w:rPr>
                <w:rFonts w:ascii="Times New Roman"/>
                <w:b w:val="false"/>
                <w:i w:val="false"/>
                <w:color w:val="000000"/>
                <w:sz w:val="20"/>
              </w:rPr>
              <w:t>
8</w:t>
            </w:r>
          </w:p>
          <w:bookmarkEnd w:id="300"/>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1"/>
          <w:p>
            <w:pPr>
              <w:spacing w:after="20"/>
              <w:ind w:left="20"/>
              <w:jc w:val="both"/>
            </w:pPr>
            <w:r>
              <w:rPr>
                <w:rFonts w:ascii="Times New Roman"/>
                <w:b w:val="false"/>
                <w:i w:val="false"/>
                <w:color w:val="000000"/>
                <w:sz w:val="20"/>
              </w:rPr>
              <w:t>
9</w:t>
            </w:r>
          </w:p>
          <w:bookmarkEnd w:id="301"/>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I және II дәрежелі "Ана Даңқы" ордендерімен марапатталған немесе бұрын "Ардақты ана" атағын алған көп балалы аналар</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2"/>
          <w:p>
            <w:pPr>
              <w:spacing w:after="20"/>
              <w:ind w:left="20"/>
              <w:jc w:val="both"/>
            </w:pPr>
            <w:r>
              <w:rPr>
                <w:rFonts w:ascii="Times New Roman"/>
                <w:b w:val="false"/>
                <w:i w:val="false"/>
                <w:color w:val="000000"/>
                <w:sz w:val="20"/>
              </w:rPr>
              <w:t>
10</w:t>
            </w:r>
          </w:p>
          <w:bookmarkEnd w:id="302"/>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3"/>
          <w:p>
            <w:pPr>
              <w:spacing w:after="20"/>
              <w:ind w:left="20"/>
              <w:jc w:val="both"/>
            </w:pPr>
            <w:r>
              <w:rPr>
                <w:rFonts w:ascii="Times New Roman"/>
                <w:b w:val="false"/>
                <w:i w:val="false"/>
                <w:color w:val="000000"/>
                <w:sz w:val="20"/>
              </w:rPr>
              <w:t>
11</w:t>
            </w:r>
          </w:p>
          <w:bookmarkEnd w:id="303"/>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4"/>
          <w:p>
            <w:pPr>
              <w:spacing w:after="20"/>
              <w:ind w:left="20"/>
              <w:jc w:val="both"/>
            </w:pPr>
            <w:r>
              <w:rPr>
                <w:rFonts w:ascii="Times New Roman"/>
                <w:b w:val="false"/>
                <w:i w:val="false"/>
                <w:color w:val="000000"/>
                <w:sz w:val="20"/>
              </w:rPr>
              <w:t>
12</w:t>
            </w:r>
          </w:p>
          <w:bookmarkEnd w:id="304"/>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5"/>
          <w:p>
            <w:pPr>
              <w:spacing w:after="20"/>
              <w:ind w:left="20"/>
              <w:jc w:val="both"/>
            </w:pPr>
            <w:r>
              <w:rPr>
                <w:rFonts w:ascii="Times New Roman"/>
                <w:b w:val="false"/>
                <w:i w:val="false"/>
                <w:color w:val="000000"/>
                <w:sz w:val="20"/>
              </w:rPr>
              <w:t>
13</w:t>
            </w:r>
          </w:p>
          <w:bookmarkEnd w:id="305"/>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6"/>
          <w:p>
            <w:pPr>
              <w:spacing w:after="20"/>
              <w:ind w:left="20"/>
              <w:jc w:val="both"/>
            </w:pPr>
            <w:r>
              <w:rPr>
                <w:rFonts w:ascii="Times New Roman"/>
                <w:b w:val="false"/>
                <w:i w:val="false"/>
                <w:color w:val="000000"/>
                <w:sz w:val="20"/>
              </w:rPr>
              <w:t>
14</w:t>
            </w:r>
          </w:p>
          <w:bookmarkEnd w:id="306"/>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емделуде жатқан азаматтарда туберкулездің белсенді түрінің болуы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7"/>
          <w:p>
            <w:pPr>
              <w:spacing w:after="20"/>
              <w:ind w:left="20"/>
              <w:jc w:val="both"/>
            </w:pPr>
            <w:r>
              <w:rPr>
                <w:rFonts w:ascii="Times New Roman"/>
                <w:b w:val="false"/>
                <w:i w:val="false"/>
                <w:color w:val="000000"/>
                <w:sz w:val="20"/>
              </w:rPr>
              <w:t>
15</w:t>
            </w:r>
          </w:p>
          <w:bookmarkEnd w:id="307"/>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мүгедектерінің коммуналдық қызметтерді төлеу және отын сатып алу үшін шығынның орнын толтыруға мұқтаждығы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8"/>
          <w:p>
            <w:pPr>
              <w:spacing w:after="20"/>
              <w:ind w:left="20"/>
              <w:jc w:val="both"/>
            </w:pPr>
            <w:r>
              <w:rPr>
                <w:rFonts w:ascii="Times New Roman"/>
                <w:b w:val="false"/>
                <w:i w:val="false"/>
                <w:color w:val="000000"/>
                <w:sz w:val="20"/>
              </w:rPr>
              <w:t>
16</w:t>
            </w:r>
          </w:p>
          <w:bookmarkEnd w:id="308"/>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(отбасының) ең төмен күнкөріс деңгейі мөлшерінің бір еселік шегінен аспайтын жан басына шаққандағы орташа табысының болуы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9"/>
          <w:p>
            <w:pPr>
              <w:spacing w:after="20"/>
              <w:ind w:left="20"/>
              <w:jc w:val="both"/>
            </w:pPr>
            <w:r>
              <w:rPr>
                <w:rFonts w:ascii="Times New Roman"/>
                <w:b w:val="false"/>
                <w:i w:val="false"/>
                <w:color w:val="000000"/>
                <w:sz w:val="20"/>
              </w:rPr>
              <w:t>
 </w:t>
            </w:r>
          </w:p>
          <w:bookmarkEnd w:id="309"/>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27 қарашадағы №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356" w:id="310"/>
    <w:p>
      <w:pPr>
        <w:spacing w:after="0"/>
        <w:ind w:left="0"/>
        <w:jc w:val="left"/>
      </w:pPr>
      <w:r>
        <w:rPr>
          <w:rFonts w:ascii="Times New Roman"/>
          <w:b/>
          <w:i w:val="false"/>
          <w:color w:val="000000"/>
        </w:rPr>
        <w:t xml:space="preserve"> 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етуіне бюджет қаражатын бөлу</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128"/>
        <w:gridCol w:w="1128"/>
        <w:gridCol w:w="1128"/>
        <w:gridCol w:w="3362"/>
        <w:gridCol w:w="1574"/>
        <w:gridCol w:w="1575"/>
        <w:gridCol w:w="1575"/>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1"/>
          <w:p>
            <w:pPr>
              <w:spacing w:after="20"/>
              <w:ind w:left="20"/>
              <w:jc w:val="both"/>
            </w:pPr>
            <w:r>
              <w:rPr>
                <w:rFonts w:ascii="Times New Roman"/>
                <w:b w:val="false"/>
                <w:i w:val="false"/>
                <w:color w:val="000000"/>
                <w:sz w:val="20"/>
              </w:rPr>
              <w:t>
Функционалдық топ</w:t>
            </w:r>
          </w:p>
          <w:bookmarkEnd w:id="311"/>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көмекшілердің қызмет көрсетуі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2"/>
          <w:p>
            <w:pPr>
              <w:spacing w:after="20"/>
              <w:ind w:left="20"/>
              <w:jc w:val="both"/>
            </w:pPr>
            <w:r>
              <w:rPr>
                <w:rFonts w:ascii="Times New Roman"/>
                <w:b w:val="false"/>
                <w:i w:val="false"/>
                <w:color w:val="000000"/>
                <w:sz w:val="20"/>
              </w:rPr>
              <w:t>
06</w:t>
            </w:r>
          </w:p>
          <w:bookmarkEnd w:id="312"/>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3"/>
          <w:p>
            <w:pPr>
              <w:spacing w:after="20"/>
              <w:ind w:left="20"/>
              <w:jc w:val="both"/>
            </w:pPr>
            <w:r>
              <w:rPr>
                <w:rFonts w:ascii="Times New Roman"/>
                <w:b w:val="false"/>
                <w:i w:val="false"/>
                <w:color w:val="000000"/>
                <w:sz w:val="20"/>
              </w:rPr>
              <w:t>
 </w:t>
            </w:r>
          </w:p>
          <w:bookmarkEnd w:id="31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4"/>
          <w:p>
            <w:pPr>
              <w:spacing w:after="20"/>
              <w:ind w:left="20"/>
              <w:jc w:val="both"/>
            </w:pPr>
            <w:r>
              <w:rPr>
                <w:rFonts w:ascii="Times New Roman"/>
                <w:b w:val="false"/>
                <w:i w:val="false"/>
                <w:color w:val="000000"/>
                <w:sz w:val="20"/>
              </w:rPr>
              <w:t>
 </w:t>
            </w:r>
          </w:p>
          <w:bookmarkEnd w:id="31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27 қарашадағы №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365" w:id="315"/>
    <w:p>
      <w:pPr>
        <w:spacing w:after="0"/>
        <w:ind w:left="0"/>
        <w:jc w:val="left"/>
      </w:pPr>
      <w:r>
        <w:rPr>
          <w:rFonts w:ascii="Times New Roman"/>
          <w:b/>
          <w:i w:val="false"/>
          <w:color w:val="000000"/>
        </w:rPr>
        <w:t xml:space="preserve"> 2017 жылға арналған ауылдық округтер арасындағы өзін-өзу басқару органдарына трансферттерді бөлу</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1281"/>
        <w:gridCol w:w="3769"/>
        <w:gridCol w:w="1281"/>
        <w:gridCol w:w="1281"/>
        <w:gridCol w:w="2701"/>
      </w:tblGrid>
      <w:tr>
        <w:trPr/>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3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6"/>
          <w:p>
            <w:pPr>
              <w:spacing w:after="20"/>
              <w:ind w:left="20"/>
              <w:jc w:val="both"/>
            </w:pPr>
            <w:r>
              <w:rPr>
                <w:rFonts w:ascii="Times New Roman"/>
                <w:b w:val="false"/>
                <w:i w:val="false"/>
                <w:color w:val="000000"/>
                <w:sz w:val="20"/>
              </w:rPr>
              <w:t>
1</w:t>
            </w:r>
          </w:p>
          <w:bookmarkEnd w:id="31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7"/>
          <w:p>
            <w:pPr>
              <w:spacing w:after="20"/>
              <w:ind w:left="20"/>
              <w:jc w:val="both"/>
            </w:pPr>
            <w:r>
              <w:rPr>
                <w:rFonts w:ascii="Times New Roman"/>
                <w:b w:val="false"/>
                <w:i w:val="false"/>
                <w:color w:val="000000"/>
                <w:sz w:val="20"/>
              </w:rPr>
              <w:t>
2</w:t>
            </w:r>
          </w:p>
          <w:bookmarkEnd w:id="317"/>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8"/>
          <w:p>
            <w:pPr>
              <w:spacing w:after="20"/>
              <w:ind w:left="20"/>
              <w:jc w:val="both"/>
            </w:pPr>
            <w:r>
              <w:rPr>
                <w:rFonts w:ascii="Times New Roman"/>
                <w:b w:val="false"/>
                <w:i w:val="false"/>
                <w:color w:val="000000"/>
                <w:sz w:val="20"/>
              </w:rPr>
              <w:t>
3</w:t>
            </w:r>
          </w:p>
          <w:bookmarkEnd w:id="318"/>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9"/>
          <w:p>
            <w:pPr>
              <w:spacing w:after="20"/>
              <w:ind w:left="20"/>
              <w:jc w:val="both"/>
            </w:pPr>
            <w:r>
              <w:rPr>
                <w:rFonts w:ascii="Times New Roman"/>
                <w:b w:val="false"/>
                <w:i w:val="false"/>
                <w:color w:val="000000"/>
                <w:sz w:val="20"/>
              </w:rPr>
              <w:t>
4</w:t>
            </w:r>
          </w:p>
          <w:bookmarkEnd w:id="319"/>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0"/>
          <w:p>
            <w:pPr>
              <w:spacing w:after="20"/>
              <w:ind w:left="20"/>
              <w:jc w:val="both"/>
            </w:pPr>
            <w:r>
              <w:rPr>
                <w:rFonts w:ascii="Times New Roman"/>
                <w:b w:val="false"/>
                <w:i w:val="false"/>
                <w:color w:val="000000"/>
                <w:sz w:val="20"/>
              </w:rPr>
              <w:t>
5</w:t>
            </w:r>
          </w:p>
          <w:bookmarkEnd w:id="320"/>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1"/>
          <w:p>
            <w:pPr>
              <w:spacing w:after="20"/>
              <w:ind w:left="20"/>
              <w:jc w:val="both"/>
            </w:pPr>
            <w:r>
              <w:rPr>
                <w:rFonts w:ascii="Times New Roman"/>
                <w:b w:val="false"/>
                <w:i w:val="false"/>
                <w:color w:val="000000"/>
                <w:sz w:val="20"/>
              </w:rPr>
              <w:t>
6</w:t>
            </w:r>
          </w:p>
          <w:bookmarkEnd w:id="32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2"/>
          <w:p>
            <w:pPr>
              <w:spacing w:after="20"/>
              <w:ind w:left="20"/>
              <w:jc w:val="both"/>
            </w:pPr>
            <w:r>
              <w:rPr>
                <w:rFonts w:ascii="Times New Roman"/>
                <w:b w:val="false"/>
                <w:i w:val="false"/>
                <w:color w:val="000000"/>
                <w:sz w:val="20"/>
              </w:rPr>
              <w:t>
7</w:t>
            </w:r>
          </w:p>
          <w:bookmarkEnd w:id="32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3"/>
          <w:p>
            <w:pPr>
              <w:spacing w:after="20"/>
              <w:ind w:left="20"/>
              <w:jc w:val="both"/>
            </w:pPr>
            <w:r>
              <w:rPr>
                <w:rFonts w:ascii="Times New Roman"/>
                <w:b w:val="false"/>
                <w:i w:val="false"/>
                <w:color w:val="000000"/>
                <w:sz w:val="20"/>
              </w:rPr>
              <w:t>
8</w:t>
            </w:r>
          </w:p>
          <w:bookmarkEnd w:id="323"/>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4"/>
          <w:p>
            <w:pPr>
              <w:spacing w:after="20"/>
              <w:ind w:left="20"/>
              <w:jc w:val="both"/>
            </w:pPr>
            <w:r>
              <w:rPr>
                <w:rFonts w:ascii="Times New Roman"/>
                <w:b w:val="false"/>
                <w:i w:val="false"/>
                <w:color w:val="000000"/>
                <w:sz w:val="20"/>
              </w:rPr>
              <w:t>
9</w:t>
            </w:r>
          </w:p>
          <w:bookmarkEnd w:id="324"/>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5"/>
          <w:p>
            <w:pPr>
              <w:spacing w:after="20"/>
              <w:ind w:left="20"/>
              <w:jc w:val="both"/>
            </w:pPr>
            <w:r>
              <w:rPr>
                <w:rFonts w:ascii="Times New Roman"/>
                <w:b w:val="false"/>
                <w:i w:val="false"/>
                <w:color w:val="000000"/>
                <w:sz w:val="20"/>
              </w:rPr>
              <w:t>
10</w:t>
            </w:r>
          </w:p>
          <w:bookmarkEnd w:id="325"/>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6"/>
          <w:p>
            <w:pPr>
              <w:spacing w:after="20"/>
              <w:ind w:left="20"/>
              <w:jc w:val="both"/>
            </w:pPr>
            <w:r>
              <w:rPr>
                <w:rFonts w:ascii="Times New Roman"/>
                <w:b w:val="false"/>
                <w:i w:val="false"/>
                <w:color w:val="000000"/>
                <w:sz w:val="20"/>
              </w:rPr>
              <w:t>
11</w:t>
            </w:r>
          </w:p>
          <w:bookmarkEnd w:id="326"/>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7"/>
          <w:p>
            <w:pPr>
              <w:spacing w:after="20"/>
              <w:ind w:left="20"/>
              <w:jc w:val="both"/>
            </w:pPr>
            <w:r>
              <w:rPr>
                <w:rFonts w:ascii="Times New Roman"/>
                <w:b w:val="false"/>
                <w:i w:val="false"/>
                <w:color w:val="000000"/>
                <w:sz w:val="20"/>
              </w:rPr>
              <w:t>
12</w:t>
            </w:r>
          </w:p>
          <w:bookmarkEnd w:id="327"/>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8"/>
          <w:p>
            <w:pPr>
              <w:spacing w:after="20"/>
              <w:ind w:left="20"/>
              <w:jc w:val="both"/>
            </w:pPr>
            <w:r>
              <w:rPr>
                <w:rFonts w:ascii="Times New Roman"/>
                <w:b w:val="false"/>
                <w:i w:val="false"/>
                <w:color w:val="000000"/>
                <w:sz w:val="20"/>
              </w:rPr>
              <w:t>
13</w:t>
            </w:r>
          </w:p>
          <w:bookmarkEnd w:id="328"/>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9"/>
          <w:p>
            <w:pPr>
              <w:spacing w:after="20"/>
              <w:ind w:left="20"/>
              <w:jc w:val="both"/>
            </w:pPr>
            <w:r>
              <w:rPr>
                <w:rFonts w:ascii="Times New Roman"/>
                <w:b w:val="false"/>
                <w:i w:val="false"/>
                <w:color w:val="000000"/>
                <w:sz w:val="20"/>
              </w:rPr>
              <w:t>
14</w:t>
            </w:r>
          </w:p>
          <w:bookmarkEnd w:id="329"/>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0"/>
          <w:p>
            <w:pPr>
              <w:spacing w:after="20"/>
              <w:ind w:left="20"/>
              <w:jc w:val="both"/>
            </w:pPr>
            <w:r>
              <w:rPr>
                <w:rFonts w:ascii="Times New Roman"/>
                <w:b w:val="false"/>
                <w:i w:val="false"/>
                <w:color w:val="000000"/>
                <w:sz w:val="20"/>
              </w:rPr>
              <w:t>
15</w:t>
            </w:r>
          </w:p>
          <w:bookmarkEnd w:id="330"/>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1"/>
          <w:p>
            <w:pPr>
              <w:spacing w:after="20"/>
              <w:ind w:left="20"/>
              <w:jc w:val="both"/>
            </w:pPr>
            <w:r>
              <w:rPr>
                <w:rFonts w:ascii="Times New Roman"/>
                <w:b w:val="false"/>
                <w:i w:val="false"/>
                <w:color w:val="000000"/>
                <w:sz w:val="20"/>
              </w:rPr>
              <w:t>
16</w:t>
            </w:r>
          </w:p>
          <w:bookmarkEnd w:id="331"/>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2"/>
          <w:p>
            <w:pPr>
              <w:spacing w:after="20"/>
              <w:ind w:left="20"/>
              <w:jc w:val="both"/>
            </w:pPr>
            <w:r>
              <w:rPr>
                <w:rFonts w:ascii="Times New Roman"/>
                <w:b w:val="false"/>
                <w:i w:val="false"/>
                <w:color w:val="000000"/>
                <w:sz w:val="20"/>
              </w:rPr>
              <w:t>
 </w:t>
            </w:r>
          </w:p>
          <w:bookmarkEnd w:id="332"/>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