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f6a0" w14:textId="7f5f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Ақбұлақ ауылдық округі Карашілік ауылының аумағында ірі қара мал табына бруцеллез шектеу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Ақбұлақ ауылдық округі әкімінің 2017 жылғы 10 шілдедегі № 5 шешімі. Солтүстік Қазақстан облысының Әділет департаментінде 2017 жылғы 21 шілдеде № 4268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шілдедегі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бас мемлекеттік ветеринарлық санитарлық инспекторының міндетін атқарушы 2017 жылғы 9 маусымдағы № 16-11/113 ұсынысы негізінде, Ақбұлақ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Солтүстік Қазақстан облысы Уәлиханов ауданының Ақбұлақ ауылдық округі Карашілік ауылының аумағында ірі қара мал табына бруцеллез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2016 жылғы 20 желтоқсандағы № 17 "Солтүстік Қазақстан облысы Уәлиханов ауданның Ақбұлақ ауылдық округі Карашілік ауылының аумағында ірі қара мал табына бруцеллез шектеу шараларын белгілеу туралы" Ақбұлақ ауылдық округі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4 қаңтардағы № 3992 нормативтік құқықтық актілер мемлекеттік тіркеу реестрінде тіркелген, 2016 жылғы 14 қарашада № 44 "Кішкенекөл таңы" және "Кызылту" аудандық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рет ресми жарияланған күнінен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М.С.Дүйсенов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