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edaf" w14:textId="abae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2017 жылғы 23 қарашадағы № 218 қаулысы. Солтүстік Қазақстан облысының Әділет департаментінде 2017 жылғы 5 желтоқсанда № 4397 болып тіркелді. Күші жойылды - Солтүстік Қазақстан облысы Шал ақын ауданы әкімдігінің 2023 жылғы 7 желтоқсандағы № 261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Шал ақын ауданы әкімдігінің 07.12.2023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Заңының 9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мүгедектерді әлеуметтік қорғау туралы" Қазақстан Республикасының 2005 жылғы 13 сәуірдегі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"Мүгедектер үшін жұмыс орындарын квоталау қағидаларын бекіту туралы" Қазақстан Республикасы деңсаулық сақтау және әлеуметтік даму Министірінің 2016 жылғы 13 маусымындағы № 498 бұйрығымен бекітілген мүгедектер үшін жұмыс орындарын квоталау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№14010 болып тіркелген) сәйкес, Солтүстік Қазақстан облысы Шал ақын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ауыр жұмыстардағы, еңбек жағдайлары зиянды, қауіпті жұмыстардағы жұмыс орындарын есептемегенде жұмыс орындарының санына байланысты мүгедектер үшін жұмыс орындарына квота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Шал ақын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қараша № 218 Солтүстік Қазақстан облысы Шал ақын ауданы әкімдігінің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 квотасын белгіленген мекемелердін тізімі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Мекеменін атауы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орының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пайызы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Белгілеген квотаға сәйкес жұмыс орынын саны (адам)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"ТНС 2020" Жауапкершілігі шектеулі серіктестік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 жұмыс істейді)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"Степное 2020" Жауапкершілігі шектеулі серіктестік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жұмыс істейді)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"Городецкое" Жауапкершілігі шектеулі серіктестік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