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840" w14:textId="acf0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әкімшілік-аумақтық бірліктер аумағында карантиндік режимді енгізе отырып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25 сәуірдегі № 62 қаулысы. Атырау облысының Әділет департаментінде 2017 жылғы 16 мамырда № 3854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инспекциясы" мемлекеттік мекемесінің 2017 жылғы 10 қаңтардағы № 06-17/11 ұсынысына сәйкес, облыс аумағын, өсімдік және өсімдік текті өнімдерін карантиндік нысандардың таралуынан қорғауды қамтамасыз ету, карантиндік нысандардың таралу ошақтарын дер кезінде анықтау, оқшаулау және толық жою мақсатында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әкімшілік-аумақтық бірліктер аумағында карантиндік режимді енгізе отырып карантинді аймақ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С.Ж. Нақпаевқа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режимді енгізе отырып карантинді аймағы белгіленген әкімшілік-аумақтық бірліктер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кекіреге (қызғылт) карантин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444"/>
        <w:gridCol w:w="1444"/>
        <w:gridCol w:w="4922"/>
        <w:gridCol w:w="3046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атауы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 атауы 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Ұйымдардың, шаруа (фермерлік) қожалықтардың атауы, жер санаттары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алаң, га</w:t>
            </w:r>
          </w:p>
          <w:bookmarkEnd w:id="7"/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(жайылымдар)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ауданы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(жайылымдар)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Шөптесін өсімдіктерде паразиттік тіршілік ететін арамсояуларға карантин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2483"/>
        <w:gridCol w:w="2810"/>
        <w:gridCol w:w="4006"/>
        <w:gridCol w:w="1826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1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қала, аудандар атауы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ауылдық округтер атауы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Ұйымдардың, шаруа (фермерлік) қожалықтардың атауы, жер санаттары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алаң, га</w:t>
            </w:r>
          </w:p>
          <w:bookmarkEnd w:id="12"/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Нұржау 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(ауылдық округ)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(ауылдық округ)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(ауылдық округ)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 (ауылдық округ)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Қауын шыбынға карантин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322"/>
        <w:gridCol w:w="1492"/>
        <w:gridCol w:w="5085"/>
        <w:gridCol w:w="1909"/>
      </w:tblGrid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5"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 атауы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Ұйымдардың, шаруа (фермерлік) қожалықтардың атауы, жер санаттары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алаң, га</w:t>
            </w:r>
          </w:p>
          <w:bookmarkEnd w:id="16"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жауапкершілігі шектеулі серіктестігі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