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02da1" w14:textId="9f02d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қаласы әкімінің 2015 жылғы 2 наурыздағы № 13 "Атырау қаласы аумағында сайлау учаскелерін құру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 әкімінің 2017 жылғы 10 ақпандағы № 4 шешімі. Атырау облысының Әділет департаментінде 2017 жылғы 27 ақпанда № 3788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Атырау қаласының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Атырау қаласы әкімінің 2015 жылғы 2 наурыздағы № 13 "Атырау қаласы аумағында сайлау учаскелерін құру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Шешім) (Нормативтік құқықтық актілерді мемлекеттік тіркеу тізілімінде № 3118 болып тіркелген, облыстық "Атырау" газетінде 2015 жылы 7 наурызда жарияланған) келесідей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қосымшаның: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3-тармағындағы "Атырау қаласы, И. Тайманов көшесі, № 1 А, "Атырау жолдары" жауапкершілігі шектеулі серіктестігінің ғимараты" деген мәтін "Атырау облысы, Атырау қаласы, Тайманов көшесі, № 1а үй "Спецавтобаза" жауапкершілігі шектеулі серіктестігінің ғимараты" деп жаңа редакцияда мазмұндалсын;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41-тармағындағы "Атырау қаласы, Азаттық даңғылы, № 115, "Атырау облысы Білім беру басқармасының Атырау мұнай және газ технологиялық колледжі" коммуналдық мемлекеттік қазыналық кәсіпорнының ғимараты" деген мәтін "Атырау облысы, Атырау қаласы, Азаттық даңғылы, № 78 үй, "Қалалық білім бөлімі" мемлекеттік мекемесіне қарасты "А. Чехов атындағы № 14 жалпы білім беретін орта мектебі" коммуналдық мемлекеттік мекемесінің ғимараты" деп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"Атырау қаласы әкімінің аппараты" мемлекеттік мекемесінің басшысы П. Хасановқа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 қалалық аумақтық сайлау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(келісім бойынша)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"10" ақпан 2017 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