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9e85" w14:textId="c819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2017 жылғы 9 наурыздағы № 503 қаулысы. Атырау облысының Әділет департаментінде 2017 жылғы 13 сәуірде № 3818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 және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Атырау қаласы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қала әкімінің орынбасары А. Айтбаевқа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қалалық ішкі 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қызметінің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(келісім бойынша)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"9" наурыз 2017 ж.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"Атырау қалалық тұтынушылардың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құқықтарын қорғау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 (келісім бойынша)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Мұсағалиев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"9" наурыз 2017 ж.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әкімдігі 2017 жылғы "9" наурыздағы № 503 қаулысына қосымша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аумағында сауда қызметі субъектілеріне автодүкендерде және (немесе) шатырларда (павильондарда) көшпелі сауданы жүзеге асыру үшін арнайы бөлінген орындар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7069"/>
        <w:gridCol w:w="1291"/>
        <w:gridCol w:w="2990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бөлінген орындар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жүргізу мерзімі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"Мұнайшы" спорт кешенінің алды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№3, 5, 7, 12, 14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№31 үйдің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Авангард-3 шағын ауданы, Григорий Карелин көшесі, №35 үйдің маңы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"Жеңіс саябағы" аумағы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"Кәсіпкерлер саябағы" аумағы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№40, 43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№2, 8, 10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Авангард-4 шағын ауданы, №3а, 12 үйлердің ауласы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шағын ауданы, №4, 9, 10, 38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Сарыарқа шағын ауданы, №32, 33 үйлердің ауласы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№11, 15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СМП-136 шағын ауданы, №5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№7, 8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№10, 15, 20, 24, 27, 33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№29, 31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№6 үйдің жанындағы саябақ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 маңы-3а шағын ауданы, №4а, 7а үйлердің ауласы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 маңы-3 шағын ауданы, №17, 22 үйлердің ауласы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 маңы-5 шағын ауданы, №8, 11 үйлердің ауласы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маңы–5 шағын ауданы, №24 орта мектептің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даңғылы, №50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даңғылы, №29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Баймұханов көшесі, №43, №45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№46а, 64, 101, 132, 137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№71 үйдің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№149, 153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Жолдасқали Досмұхамбетов көшесі, №17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Гурьев көшесі, №7 үйдің ауласы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Ғизат Әліпов көшесі, №2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№116, 118в, 130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№5д, 25, 50, 56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Молдағалиев көшесі, №31 үйдің алды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Бекбай Бимағанов көшесі, "Светлана" дүкенінің қарсы бетіндегі учаске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Жетіқазына шағын ауданы, №2, 8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№6, 12, 29, 81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Рысбай Ғабдиев көшесі, №47а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Тұлпар шағын ауданы, №72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шағын ауданы, №4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№15 үйдің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№17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Канцев көшесі, №3, 3а үйлердің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Шәріпов көшесі, №129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Манаш көшесі, №5 үйдің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Қарымсақов көшесі, №4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Николай Ватутин көшесінде орналасқан саябақ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Құрманғазы атындағы мәдениет үйінің жанындағы саябақ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тұрғын үй алабы, Абай Құнанбаев көшесі, №1, 30а үйлердің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тұрғын үй алабы, Абай Кұнанбаев көшесі №28 үйдің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тұрғын үй алабы, Ғали Қожақаев көшесі, №23, 29 үйлердің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ауылдық округі, Көкарна ауылы, "Сұлу" кафесінің алды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ауылдық округі, Ақжайық ауылы, "Стройбаза-Ширина" жауапкершілігі шектеулі серіктестігі ғимаратының алды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Қайыршақты ауылдық округі, Жұлдыз шағын ауданы, "Лидер" халықтық дүкенінің маңы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Ақжар ауылы, Мұнайшы көшесі, соңғы аялдама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Еркінқала ауылдық округі, Еркінқала ауылы, Шәріп Түсіпқалиев көшесі, №2 үй маңы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Балауса шағын ауданы, №1 көше, №19 үй, "Теңіз самалы" кафесінің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 ауылы, №38А үй, "Жазира" дүкенінің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Тасқала-2 ауылы, №5 көше, №7 үй, "Назерке" дүкенінің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Дамбы ауылдық округі, Амангелді ауылы, Жалмұхан Бермағанбетов көшесі, №13 үй маңы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ауылдық округі, Аюп Амантурлин көшесі, №30 үй, "Наурыз" дүкенінің алды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округі, соңғы аялдама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округі, №31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округі, Ануарбек Аккулов көшесі, №52а үйдің ауласы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округі, Бірлік ауылы, Бекет ата көшесі, Боран Нысанбаев атындағы орта мектептің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көшесі, Облыстық әкімдік ғимараты аумағы, жағалаудағы пирс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Қайырғали Смағұлов көшесі, Атырау облыстық кардиологиялық орталық аумағы, жағалаудағы пирс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Айнаш Байжігітова көшесі, жағалаудағы пирс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Шәріпов көшесі, жағалаудағы пирс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Бейбарыс даңғылы, "Магнит" сауда үйінің қарсысындағы учаске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Саламат Мұқашев атындағы алаң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"Ағила" сауда орталығының қарсысындағы Құрманғазы атындағы аллея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"Ағила" сауда орталығы маңындағы Қайырғали Смағұлов атындағы алаң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 мен Шоқан Уәлиханов көшесінің қиылысындағы орталық жағажай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Дина Нұрпейісова атындағы мәдениет үйінің маңы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көшесіндегі жағажай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көшесіндегі жағажай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Қажығали Мамекұлы көшесіндегі жағажай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Мечников көшесіндегі жағажай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"Мұнайшы" шағын аудандағы жағажай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тұрғын үй алабындағы жағажай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31.12.17 жылға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