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2b5f" w14:textId="fb32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2015 жылғы 08 қаңтардағы № 7 "Жылыой ауданында қоғамдық жұмыстарды ұйымдастыру және қаржыландыру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2017 жылғы 17 мамырдағы № 168 қаулысы. Атырау облысының Әділет департаментінде 2017 жылғы 23 мамырда № 3861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Жылыой ауданы әкімдігінің 2015 жылғы 08 қаңтардағы № 7 "Жылыой ауданында қоғамдық жұмыстарды ұйымдастыру және қаржыландыру туралы (нормативтік құқықтық акті нормативтік құқықтық кесімдерді мемлекеттік тіркеудің тізіліміне № 3081 болып тіркелген, 2015 жылғы 5 ақпанда аудандық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 Ә. Шәкіровке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