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cb13" w14:textId="823c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мәслихатының 2017 жылғы 27 қаңтардағы № 74-VI шешімі. Атырау облысының Әділет департаментінде 2017 жылғы 9 наурызда № 3793 болып тіркелді. Күші жойылды - Атырау облысы Исатай аудандық мәслихатының 2018 жылғы 20 наурыздағы № 148-VI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20.03.2018 № </w:t>
      </w:r>
      <w:r>
        <w:rPr>
          <w:rFonts w:ascii="Times New Roman"/>
          <w:b w:val="false"/>
          <w:i w:val="false"/>
          <w:color w:val="ff0000"/>
          <w:sz w:val="28"/>
        </w:rPr>
        <w:t>148-VI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VI шақырылған аудандық мәслихат кезекті IХ сессиясында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"Исатай аудандық мәслихатының аппараты" мелекеттік мекемесінің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"Исатай аудандық мәслихатының аппараты" мемлекеттік мекемесіне жүктелсін. (Ж. Маштахов).</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r>
              <w:br/>
            </w:r>
            <w:r>
              <w:rPr>
                <w:rFonts w:ascii="Times New Roman"/>
                <w:b w:val="false"/>
                <w:i/>
                <w:color w:val="000000"/>
                <w:sz w:val="20"/>
              </w:rPr>
              <w:t>IХ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Рахметов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Мұханбеталиев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27 қаңтардағы № 74-VI шешімімен бекітілген</w:t>
            </w:r>
          </w:p>
        </w:tc>
      </w:tr>
    </w:tbl>
    <w:bookmarkStart w:name="z11" w:id="4"/>
    <w:p>
      <w:pPr>
        <w:spacing w:after="0"/>
        <w:ind w:left="0"/>
        <w:jc w:val="left"/>
      </w:pPr>
      <w:r>
        <w:rPr>
          <w:rFonts w:ascii="Times New Roman"/>
          <w:b/>
          <w:i w:val="false"/>
          <w:color w:val="000000"/>
        </w:rPr>
        <w:t xml:space="preserve"> "Исатай аудандық мәслихатының аппараты" мемлекеттік мекемесінің "Б" корпусы мемлекеттік әкімшілік қызметшілерінің қызметін бағалаудың</w:t>
      </w:r>
      <w:r>
        <w:br/>
      </w:r>
      <w:r>
        <w:rPr>
          <w:rFonts w:ascii="Times New Roman"/>
          <w:b/>
          <w:i w:val="false"/>
          <w:color w:val="000000"/>
        </w:rPr>
        <w:t>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"Исатай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4"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5"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6"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7"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8"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9"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20"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1" w:id="14"/>
    <w:p>
      <w:pPr>
        <w:spacing w:after="0"/>
        <w:ind w:left="0"/>
        <w:jc w:val="both"/>
      </w:pPr>
      <w:r>
        <w:rPr>
          <w:rFonts w:ascii="Times New Roman"/>
          <w:b w:val="false"/>
          <w:i w:val="false"/>
          <w:color w:val="000000"/>
          <w:sz w:val="28"/>
        </w:rPr>
        <w:t>
      Лауазымдық нұсқаулыққа сәйкес"Б" корпусы қызметшісі тікелей бағынатын тұлға, оның тікелей басшысы болып табылады.</w:t>
      </w:r>
    </w:p>
    <w:bookmarkEnd w:id="14"/>
    <w:bookmarkStart w:name="z22" w:id="15"/>
    <w:p>
      <w:pPr>
        <w:spacing w:after="0"/>
        <w:ind w:left="0"/>
        <w:jc w:val="both"/>
      </w:pPr>
      <w:r>
        <w:rPr>
          <w:rFonts w:ascii="Times New Roman"/>
          <w:b w:val="false"/>
          <w:i w:val="false"/>
          <w:color w:val="000000"/>
          <w:sz w:val="28"/>
        </w:rPr>
        <w:t>
      5. Жылдық бағалау:</w:t>
      </w:r>
    </w:p>
    <w:bookmarkEnd w:id="15"/>
    <w:bookmarkStart w:name="z23"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4"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5"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8"/>
    <w:bookmarkStart w:name="z26"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7"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0"/>
    <w:bookmarkStart w:name="z28"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9"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30" w:id="23"/>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табылады. Бағалау жөніндегі комиссияның хатшысы дауыс беруге қатыспайды.</w:t>
      </w:r>
    </w:p>
    <w:bookmarkEnd w:id="23"/>
    <w:bookmarkStart w:name="z31"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32" w:id="25"/>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33" w:id="26"/>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4"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5" w:id="28"/>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8"/>
    <w:bookmarkStart w:name="z36" w:id="29"/>
    <w:p>
      <w:pPr>
        <w:spacing w:after="0"/>
        <w:ind w:left="0"/>
        <w:jc w:val="left"/>
      </w:pPr>
      <w:r>
        <w:rPr>
          <w:rFonts w:ascii="Times New Roman"/>
          <w:b/>
          <w:i w:val="false"/>
          <w:color w:val="000000"/>
        </w:rPr>
        <w:t xml:space="preserve"> 3-тарау. Бағалауды жүргізуге дайындық</w:t>
      </w:r>
    </w:p>
    <w:bookmarkEnd w:id="29"/>
    <w:bookmarkStart w:name="z37" w:id="30"/>
    <w:p>
      <w:pPr>
        <w:spacing w:after="0"/>
        <w:ind w:left="0"/>
        <w:jc w:val="both"/>
      </w:pPr>
      <w:r>
        <w:rPr>
          <w:rFonts w:ascii="Times New Roman"/>
          <w:b w:val="false"/>
          <w:i w:val="false"/>
          <w:color w:val="000000"/>
          <w:sz w:val="28"/>
        </w:rPr>
        <w:t>
      14. Персоналды басқару қызмет Бағалау жөніндегі комиссия төрағасының келісімімен бағалауды өткізу кестесін қалыптастырады.</w:t>
      </w:r>
    </w:p>
    <w:bookmarkEnd w:id="30"/>
    <w:bookmarkStart w:name="z38" w:id="31"/>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9" w:id="32"/>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2"/>
    <w:bookmarkStart w:name="z40"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41"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42" w:id="3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3"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4"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балға дейін иеленеді.</w:t>
      </w:r>
    </w:p>
    <w:bookmarkEnd w:id="37"/>
    <w:bookmarkStart w:name="z45" w:id="38"/>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8"/>
    <w:bookmarkStart w:name="z46" w:id="3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9"/>
    <w:bookmarkStart w:name="z47" w:id="4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0"/>
    <w:bookmarkStart w:name="z48" w:id="41"/>
    <w:p>
      <w:pPr>
        <w:spacing w:after="0"/>
        <w:ind w:left="0"/>
        <w:jc w:val="both"/>
      </w:pPr>
      <w:r>
        <w:rPr>
          <w:rFonts w:ascii="Times New Roman"/>
          <w:b w:val="false"/>
          <w:i w:val="false"/>
          <w:color w:val="000000"/>
          <w:sz w:val="28"/>
        </w:rPr>
        <w:t>
      21. Еңбек тәртібін бұзуға:</w:t>
      </w:r>
    </w:p>
    <w:bookmarkEnd w:id="41"/>
    <w:bookmarkStart w:name="z49" w:id="42"/>
    <w:p>
      <w:pPr>
        <w:spacing w:after="0"/>
        <w:ind w:left="0"/>
        <w:jc w:val="both"/>
      </w:pPr>
      <w:r>
        <w:rPr>
          <w:rFonts w:ascii="Times New Roman"/>
          <w:b w:val="false"/>
          <w:i w:val="false"/>
          <w:color w:val="000000"/>
          <w:sz w:val="28"/>
        </w:rPr>
        <w:t>
      1) дәлелді себепсіз жұмысқа кешігу;</w:t>
      </w:r>
    </w:p>
    <w:bookmarkEnd w:id="42"/>
    <w:bookmarkStart w:name="z50"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1"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4"/>
    <w:bookmarkStart w:name="z52" w:id="4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5"/>
    <w:bookmarkStart w:name="z53"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4" w:id="47"/>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5"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6"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9"/>
    <w:bookmarkStart w:name="z57"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0"/>
    <w:bookmarkStart w:name="z58"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мұнда</w:t>
      </w:r>
    </w:p>
    <w:bookmarkEnd w:id="52"/>
    <w:bookmarkStart w:name="z60"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 </w:t>
      </w: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a – көтермелеу балдары;</w:t>
      </w:r>
    </w:p>
    <w:bookmarkEnd w:id="54"/>
    <w:bookmarkStart w:name="z62" w:id="55"/>
    <w:p>
      <w:pPr>
        <w:spacing w:after="0"/>
        <w:ind w:left="0"/>
        <w:jc w:val="both"/>
      </w:pPr>
      <w:r>
        <w:rPr>
          <w:rFonts w:ascii="Times New Roman"/>
          <w:b w:val="false"/>
          <w:i w:val="false"/>
          <w:color w:val="000000"/>
          <w:sz w:val="28"/>
        </w:rPr>
        <w:t>
       в – айыппұл балдары.</w:t>
      </w:r>
    </w:p>
    <w:bookmarkEnd w:id="55"/>
    <w:bookmarkStart w:name="z63" w:id="56"/>
    <w:p>
      <w:pPr>
        <w:spacing w:after="0"/>
        <w:ind w:left="0"/>
        <w:jc w:val="both"/>
      </w:pPr>
      <w:r>
        <w:rPr>
          <w:rFonts w:ascii="Times New Roman"/>
          <w:b w:val="false"/>
          <w:i w:val="false"/>
          <w:color w:val="000000"/>
          <w:sz w:val="28"/>
        </w:rPr>
        <w:t>
      27. Тоқсандық қорытынды баға келесі шәкіл бойынша: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6"/>
    <w:bookmarkStart w:name="z64" w:id="57"/>
    <w:p>
      <w:pPr>
        <w:spacing w:after="0"/>
        <w:ind w:left="0"/>
        <w:jc w:val="left"/>
      </w:pPr>
      <w:r>
        <w:rPr>
          <w:rFonts w:ascii="Times New Roman"/>
          <w:b/>
          <w:i w:val="false"/>
          <w:color w:val="000000"/>
        </w:rPr>
        <w:t xml:space="preserve"> 5-тарау. Жылдық бағалау</w:t>
      </w:r>
    </w:p>
    <w:bookmarkEnd w:id="57"/>
    <w:bookmarkStart w:name="z65"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бағалау парағын жолдайды.</w:t>
      </w:r>
    </w:p>
    <w:bookmarkEnd w:id="58"/>
    <w:bookmarkStart w:name="z66"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67"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0"/>
    <w:bookmarkStart w:name="z68"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69"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70"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1"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2"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3"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6"/>
    <w:bookmarkStart w:name="z74" w:id="67"/>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67"/>
    <w:bookmarkStart w:name="z75"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9"/>
    <w:p>
      <w:pPr>
        <w:spacing w:after="0"/>
        <w:ind w:left="0"/>
        <w:jc w:val="both"/>
      </w:pPr>
      <w:r>
        <w:rPr>
          <w:rFonts w:ascii="Times New Roman"/>
          <w:b w:val="false"/>
          <w:i w:val="false"/>
          <w:color w:val="000000"/>
          <w:sz w:val="28"/>
        </w:rPr>
        <w:t>
      мұнда</w:t>
      </w:r>
    </w:p>
    <w:bookmarkEnd w:id="69"/>
    <w:bookmarkStart w:name="z77"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9" w:id="72"/>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bookmarkEnd w:id="72"/>
    <w:bookmarkStart w:name="z80" w:id="73"/>
    <w:p>
      <w:pPr>
        <w:spacing w:after="0"/>
        <w:ind w:left="0"/>
        <w:jc w:val="both"/>
      </w:pPr>
      <w:r>
        <w:rPr>
          <w:rFonts w:ascii="Times New Roman"/>
          <w:b w:val="false"/>
          <w:i w:val="false"/>
          <w:color w:val="000000"/>
          <w:sz w:val="28"/>
        </w:rPr>
        <w:t>
       "қанағаттанарлықсыз" мәнге (80 балдан төмен) – 2 балл,</w:t>
      </w:r>
    </w:p>
    <w:bookmarkEnd w:id="73"/>
    <w:bookmarkStart w:name="z81" w:id="74"/>
    <w:p>
      <w:pPr>
        <w:spacing w:after="0"/>
        <w:ind w:left="0"/>
        <w:jc w:val="both"/>
      </w:pPr>
      <w:r>
        <w:rPr>
          <w:rFonts w:ascii="Times New Roman"/>
          <w:b w:val="false"/>
          <w:i w:val="false"/>
          <w:color w:val="000000"/>
          <w:sz w:val="28"/>
        </w:rPr>
        <w:t>
       "қанағаттанарлық" мәнге (80-нен 105 балға дейін) – 3 балл,</w:t>
      </w:r>
    </w:p>
    <w:bookmarkEnd w:id="74"/>
    <w:bookmarkStart w:name="z82" w:id="75"/>
    <w:p>
      <w:pPr>
        <w:spacing w:after="0"/>
        <w:ind w:left="0"/>
        <w:jc w:val="both"/>
      </w:pPr>
      <w:r>
        <w:rPr>
          <w:rFonts w:ascii="Times New Roman"/>
          <w:b w:val="false"/>
          <w:i w:val="false"/>
          <w:color w:val="000000"/>
          <w:sz w:val="28"/>
        </w:rPr>
        <w:t>
       "тиімді" мәнге (106-дан 130 балға (қоса алғанда) дейін) – 4 балл,</w:t>
      </w:r>
    </w:p>
    <w:bookmarkEnd w:id="75"/>
    <w:bookmarkStart w:name="z83" w:id="76"/>
    <w:p>
      <w:pPr>
        <w:spacing w:after="0"/>
        <w:ind w:left="0"/>
        <w:jc w:val="both"/>
      </w:pPr>
      <w:r>
        <w:rPr>
          <w:rFonts w:ascii="Times New Roman"/>
          <w:b w:val="false"/>
          <w:i w:val="false"/>
          <w:color w:val="000000"/>
          <w:sz w:val="28"/>
        </w:rPr>
        <w:t>
       "өте жақсы" мәнге (130 балдан астам) – 5 балл беріледі;</w:t>
      </w:r>
    </w:p>
    <w:bookmarkEnd w:id="76"/>
    <w:bookmarkStart w:name="z84"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5" w:id="78"/>
    <w:p>
      <w:pPr>
        <w:spacing w:after="0"/>
        <w:ind w:left="0"/>
        <w:jc w:val="both"/>
      </w:pPr>
      <w:r>
        <w:rPr>
          <w:rFonts w:ascii="Times New Roman"/>
          <w:b w:val="false"/>
          <w:i w:val="false"/>
          <w:color w:val="000000"/>
          <w:sz w:val="28"/>
        </w:rPr>
        <w:t>
      33. Жылдық қорытынды баға келесі шәкіл бойынша: 3 балдан төмен – "қанағаттанарлықсыз"; 3 балдан бастап 3,9 балға дейін – "қанағаттанарлық"; 4 балдан бастап 4,9 балға дейін – "тиімді"; 5 бал – "өте жақсы" қойылады.</w:t>
      </w:r>
    </w:p>
    <w:bookmarkEnd w:id="78"/>
    <w:bookmarkStart w:name="z86" w:id="79"/>
    <w:p>
      <w:pPr>
        <w:spacing w:after="0"/>
        <w:ind w:left="0"/>
        <w:jc w:val="left"/>
      </w:pPr>
      <w:r>
        <w:rPr>
          <w:rFonts w:ascii="Times New Roman"/>
          <w:b/>
          <w:i w:val="false"/>
          <w:color w:val="000000"/>
        </w:rPr>
        <w:t xml:space="preserve"> 6-тарау. Комиссияның бағалау нәтижелерін қарауы</w:t>
      </w:r>
    </w:p>
    <w:bookmarkEnd w:id="79"/>
    <w:bookmarkStart w:name="z87" w:id="80"/>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88" w:id="81"/>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81"/>
    <w:bookmarkStart w:name="z89" w:id="82"/>
    <w:p>
      <w:pPr>
        <w:spacing w:after="0"/>
        <w:ind w:left="0"/>
        <w:jc w:val="both"/>
      </w:pPr>
      <w:r>
        <w:rPr>
          <w:rFonts w:ascii="Times New Roman"/>
          <w:b w:val="false"/>
          <w:i w:val="false"/>
          <w:color w:val="000000"/>
          <w:sz w:val="28"/>
        </w:rPr>
        <w:t>
      1) толтырылған бағалау парақтарын;</w:t>
      </w:r>
    </w:p>
    <w:bookmarkEnd w:id="82"/>
    <w:bookmarkStart w:name="z90"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91" w:id="84"/>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4"/>
    <w:bookmarkStart w:name="z92" w:id="8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5"/>
    <w:bookmarkStart w:name="z93" w:id="86"/>
    <w:p>
      <w:pPr>
        <w:spacing w:after="0"/>
        <w:ind w:left="0"/>
        <w:jc w:val="both"/>
      </w:pPr>
      <w:r>
        <w:rPr>
          <w:rFonts w:ascii="Times New Roman"/>
          <w:b w:val="false"/>
          <w:i w:val="false"/>
          <w:color w:val="000000"/>
          <w:sz w:val="28"/>
        </w:rPr>
        <w:t>
      1) бағалау нәтижелерін бекіту;</w:t>
      </w:r>
    </w:p>
    <w:bookmarkEnd w:id="86"/>
    <w:bookmarkStart w:name="z94" w:id="87"/>
    <w:p>
      <w:pPr>
        <w:spacing w:after="0"/>
        <w:ind w:left="0"/>
        <w:jc w:val="both"/>
      </w:pPr>
      <w:r>
        <w:rPr>
          <w:rFonts w:ascii="Times New Roman"/>
          <w:b w:val="false"/>
          <w:i w:val="false"/>
          <w:color w:val="000000"/>
          <w:sz w:val="28"/>
        </w:rPr>
        <w:t>
      2) бағалау нәтижелерін қайта қарау.</w:t>
      </w:r>
    </w:p>
    <w:bookmarkEnd w:id="87"/>
    <w:bookmarkStart w:name="z95"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8"/>
    <w:bookmarkStart w:name="z96" w:id="8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9"/>
    <w:bookmarkStart w:name="z97"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8"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91"/>
    <w:bookmarkStart w:name="z99" w:id="92"/>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End w:id="92"/>
    <w:bookmarkStart w:name="z100" w:id="93"/>
    <w:p>
      <w:pPr>
        <w:spacing w:after="0"/>
        <w:ind w:left="0"/>
        <w:jc w:val="left"/>
      </w:pPr>
      <w:r>
        <w:rPr>
          <w:rFonts w:ascii="Times New Roman"/>
          <w:b/>
          <w:i w:val="false"/>
          <w:color w:val="000000"/>
        </w:rPr>
        <w:t xml:space="preserve"> 7-тарау. Бағалау нәтижелеріне шағымдану</w:t>
      </w:r>
    </w:p>
    <w:bookmarkEnd w:id="93"/>
    <w:bookmarkStart w:name="z101" w:id="9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4"/>
    <w:bookmarkStart w:name="z102"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5"/>
    <w:bookmarkStart w:name="z103" w:id="96"/>
    <w:p>
      <w:pPr>
        <w:spacing w:after="0"/>
        <w:ind w:left="0"/>
        <w:jc w:val="both"/>
      </w:pPr>
      <w:r>
        <w:rPr>
          <w:rFonts w:ascii="Times New Roman"/>
          <w:b w:val="false"/>
          <w:i w:val="false"/>
          <w:color w:val="000000"/>
          <w:sz w:val="28"/>
        </w:rPr>
        <w:t>
      40. Қабылданған шешім туралы ақпарат мемлекеттік орган екі апта ішінде мемлекеттік қызмет істері жөніндегі уәкілетті органға немесе оның аумақтық департаментіне жолданады..</w:t>
      </w:r>
    </w:p>
    <w:bookmarkEnd w:id="96"/>
    <w:bookmarkStart w:name="z104"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5" w:id="98"/>
    <w:p>
      <w:pPr>
        <w:spacing w:after="0"/>
        <w:ind w:left="0"/>
        <w:jc w:val="left"/>
      </w:pPr>
      <w:r>
        <w:rPr>
          <w:rFonts w:ascii="Times New Roman"/>
          <w:b/>
          <w:i w:val="false"/>
          <w:color w:val="000000"/>
        </w:rPr>
        <w:t xml:space="preserve"> 8-тарау. Бағалау нәтижелері бойынша шешім қабылдау</w:t>
      </w:r>
    </w:p>
    <w:bookmarkEnd w:id="98"/>
    <w:bookmarkStart w:name="z106"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7"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8"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9"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2"/>
    <w:bookmarkStart w:name="z110"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11"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12"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6"/>
    <w:bookmarkStart w:name="z116" w:id="107"/>
    <w:p>
      <w:pPr>
        <w:spacing w:after="0"/>
        <w:ind w:left="0"/>
        <w:jc w:val="both"/>
      </w:pPr>
      <w:r>
        <w:rPr>
          <w:rFonts w:ascii="Times New Roman"/>
          <w:b w:val="false"/>
          <w:i w:val="false"/>
          <w:color w:val="000000"/>
          <w:sz w:val="28"/>
        </w:rPr>
        <w:t xml:space="preserve">
      ________________________________жыл </w:t>
      </w:r>
    </w:p>
    <w:bookmarkEnd w:id="107"/>
    <w:bookmarkStart w:name="z117" w:id="108"/>
    <w:p>
      <w:pPr>
        <w:spacing w:after="0"/>
        <w:ind w:left="0"/>
        <w:jc w:val="both"/>
      </w:pPr>
      <w:r>
        <w:rPr>
          <w:rFonts w:ascii="Times New Roman"/>
          <w:b w:val="false"/>
          <w:i w:val="false"/>
          <w:color w:val="000000"/>
          <w:sz w:val="28"/>
        </w:rPr>
        <w:t>
      (жеке жоспар құрастырылатын кезең)</w:t>
      </w:r>
    </w:p>
    <w:bookmarkEnd w:id="108"/>
    <w:bookmarkStart w:name="z118" w:id="109"/>
    <w:p>
      <w:pPr>
        <w:spacing w:after="0"/>
        <w:ind w:left="0"/>
        <w:jc w:val="both"/>
      </w:pPr>
      <w:r>
        <w:rPr>
          <w:rFonts w:ascii="Times New Roman"/>
          <w:b w:val="false"/>
          <w:i w:val="false"/>
          <w:color w:val="000000"/>
          <w:sz w:val="28"/>
        </w:rPr>
        <w:t xml:space="preserve">
      Қызметшінің тегі, аты, әкесәнің аты </w:t>
      </w:r>
      <w:r>
        <w:rPr>
          <w:rFonts w:ascii="Times New Roman"/>
          <w:b w:val="false"/>
          <w:i/>
          <w:color w:val="000000"/>
          <w:sz w:val="28"/>
        </w:rPr>
        <w:t>(болған жағдайда)</w:t>
      </w:r>
      <w:r>
        <w:rPr>
          <w:rFonts w:ascii="Times New Roman"/>
          <w:b w:val="false"/>
          <w:i w:val="false"/>
          <w:color w:val="000000"/>
          <w:sz w:val="28"/>
        </w:rPr>
        <w:t>:_________________</w:t>
      </w:r>
    </w:p>
    <w:bookmarkEnd w:id="109"/>
    <w:bookmarkStart w:name="z119" w:id="110"/>
    <w:p>
      <w:pPr>
        <w:spacing w:after="0"/>
        <w:ind w:left="0"/>
        <w:jc w:val="both"/>
      </w:pPr>
      <w:r>
        <w:rPr>
          <w:rFonts w:ascii="Times New Roman"/>
          <w:b w:val="false"/>
          <w:i w:val="false"/>
          <w:color w:val="000000"/>
          <w:sz w:val="28"/>
        </w:rPr>
        <w:t>
      Қызметшінің лауазымы: _________________________________</w:t>
      </w:r>
    </w:p>
    <w:bookmarkEnd w:id="110"/>
    <w:bookmarkStart w:name="z120" w:id="111"/>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2"/>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bookmarkEnd w:id="112"/>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3"/>
          <w:p>
            <w:pPr>
              <w:spacing w:after="20"/>
              <w:ind w:left="20"/>
              <w:jc w:val="both"/>
            </w:pPr>
            <w:r>
              <w:rPr>
                <w:rFonts w:ascii="Times New Roman"/>
                <w:b w:val="false"/>
                <w:i w:val="false"/>
                <w:color w:val="000000"/>
                <w:sz w:val="20"/>
              </w:rPr>
              <w:t>
1</w:t>
            </w:r>
          </w:p>
          <w:bookmarkEnd w:id="113"/>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4"/>
          <w:p>
            <w:pPr>
              <w:spacing w:after="20"/>
              <w:ind w:left="20"/>
              <w:jc w:val="both"/>
            </w:pPr>
            <w:r>
              <w:rPr>
                <w:rFonts w:ascii="Times New Roman"/>
                <w:b w:val="false"/>
                <w:i w:val="false"/>
                <w:color w:val="000000"/>
                <w:sz w:val="20"/>
              </w:rPr>
              <w:t>
2</w:t>
            </w:r>
          </w:p>
          <w:bookmarkEnd w:id="114"/>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5"/>
          <w:p>
            <w:pPr>
              <w:spacing w:after="20"/>
              <w:ind w:left="20"/>
              <w:jc w:val="both"/>
            </w:pPr>
            <w:r>
              <w:rPr>
                <w:rFonts w:ascii="Times New Roman"/>
                <w:b w:val="false"/>
                <w:i w:val="false"/>
                <w:color w:val="000000"/>
                <w:sz w:val="20"/>
              </w:rPr>
              <w:t>
3</w:t>
            </w:r>
          </w:p>
          <w:bookmarkEnd w:id="115"/>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6"/>
          <w:p>
            <w:pPr>
              <w:spacing w:after="20"/>
              <w:ind w:left="20"/>
              <w:jc w:val="both"/>
            </w:pPr>
            <w:r>
              <w:rPr>
                <w:rFonts w:ascii="Times New Roman"/>
                <w:b w:val="false"/>
                <w:i w:val="false"/>
                <w:color w:val="000000"/>
                <w:sz w:val="20"/>
              </w:rPr>
              <w:t>
4</w:t>
            </w:r>
          </w:p>
          <w:bookmarkEnd w:id="116"/>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6" w:id="117"/>
    <w:p>
      <w:pPr>
        <w:spacing w:after="0"/>
        <w:ind w:left="0"/>
        <w:jc w:val="both"/>
      </w:pPr>
      <w:r>
        <w:rPr>
          <w:rFonts w:ascii="Times New Roman"/>
          <w:b w:val="false"/>
          <w:i w:val="false"/>
          <w:color w:val="000000"/>
          <w:sz w:val="28"/>
        </w:rPr>
        <w:t>
      Ескертпе:</w:t>
      </w:r>
    </w:p>
    <w:bookmarkEnd w:id="117"/>
    <w:bookmarkStart w:name="z127" w:id="118"/>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8"/>
    <w:bookmarkStart w:name="z128" w:id="119"/>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9"/>
    <w:tbl>
      <w:tblPr>
        <w:tblW w:w="0" w:type="auto"/>
        <w:tblCellSpacing w:w="0" w:type="auto"/>
        <w:tblBorders>
          <w:top w:val="none"/>
          <w:left w:val="none"/>
          <w:bottom w:val="none"/>
          <w:right w:val="none"/>
          <w:insideH w:val="none"/>
          <w:insideV w:val="none"/>
        </w:tblBorders>
      </w:tblPr>
      <w:tblGrid>
        <w:gridCol w:w="5630"/>
        <w:gridCol w:w="6670"/>
      </w:tblGrid>
      <w:tr>
        <w:trPr>
          <w:trHeight w:val="30" w:hRule="atLeast"/>
        </w:trPr>
        <w:tc>
          <w:tcPr>
            <w:tcW w:w="5630" w:type="dxa"/>
            <w:vMerge w:val="restart"/>
            <w:tcBorders/>
            <w:tcMar>
              <w:top w:w="15" w:type="dxa"/>
              <w:left w:w="15" w:type="dxa"/>
              <w:bottom w:w="15" w:type="dxa"/>
              <w:right w:w="15" w:type="dxa"/>
            </w:tcMar>
            <w:vAlign w:val="center"/>
          </w:tcPr>
          <w:bookmarkStart w:name="z129" w:id="120"/>
          <w:p>
            <w:pPr>
              <w:spacing w:after="20"/>
              <w:ind w:left="20"/>
              <w:jc w:val="both"/>
            </w:pPr>
            <w:r>
              <w:rPr>
                <w:rFonts w:ascii="Times New Roman"/>
                <w:b w:val="false"/>
                <w:i w:val="false"/>
                <w:color w:val="000000"/>
                <w:sz w:val="20"/>
              </w:rPr>
              <w:t>
Қызметші __________________________________</w:t>
            </w:r>
            <w:r>
              <w:br/>
            </w:r>
            <w:r>
              <w:rPr>
                <w:rFonts w:ascii="Times New Roman"/>
                <w:b w:val="false"/>
                <w:i w:val="false"/>
                <w:color w:val="000000"/>
                <w:sz w:val="20"/>
              </w:rPr>
              <w:t>(тегі,аты,-жөні)</w:t>
            </w:r>
            <w:r>
              <w:br/>
            </w:r>
            <w:r>
              <w:rPr>
                <w:rFonts w:ascii="Times New Roman"/>
                <w:b w:val="false"/>
                <w:i w:val="false"/>
                <w:color w:val="000000"/>
                <w:sz w:val="20"/>
              </w:rPr>
              <w:t>
күні ______________________________</w:t>
            </w:r>
            <w:r>
              <w:br/>
            </w:r>
            <w:r>
              <w:rPr>
                <w:rFonts w:ascii="Times New Roman"/>
                <w:b w:val="false"/>
                <w:i w:val="false"/>
                <w:color w:val="000000"/>
                <w:sz w:val="20"/>
              </w:rPr>
              <w:t>қолы _____________________________</w:t>
            </w:r>
          </w:p>
          <w:bookmarkEnd w:id="120"/>
        </w:tc>
        <w:tc>
          <w:tcPr>
            <w:tcW w:w="6670" w:type="dxa"/>
            <w:tcBorders/>
            <w:tcMar>
              <w:top w:w="15" w:type="dxa"/>
              <w:left w:w="15" w:type="dxa"/>
              <w:bottom w:w="15" w:type="dxa"/>
              <w:right w:w="15" w:type="dxa"/>
            </w:tcMar>
            <w:vAlign w:val="center"/>
          </w:tcPr>
          <w:bookmarkStart w:name="z130" w:id="121"/>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(тегі, аты, жөні)</w:t>
            </w:r>
            <w:r>
              <w:br/>
            </w:r>
            <w:r>
              <w:rPr>
                <w:rFonts w:ascii="Times New Roman"/>
                <w:b w:val="false"/>
                <w:i w:val="false"/>
                <w:color w:val="000000"/>
                <w:sz w:val="20"/>
              </w:rPr>
              <w:t>
күні _____________________________________</w:t>
            </w:r>
            <w:r>
              <w:br/>
            </w:r>
            <w:r>
              <w:rPr>
                <w:rFonts w:ascii="Times New Roman"/>
                <w:b w:val="false"/>
                <w:i w:val="false"/>
                <w:color w:val="000000"/>
                <w:sz w:val="20"/>
              </w:rPr>
              <w:t>қолы ____________________________________</w:t>
            </w:r>
          </w:p>
          <w:bookmarkEnd w:id="121"/>
        </w:tc>
      </w:tr>
      <w:tr>
        <w:trPr>
          <w:trHeight w:val="30" w:hRule="atLeast"/>
        </w:trPr>
        <w:tc>
          <w:tcPr>
            <w:tcW w:w="0" w:type="auto"/>
            <w:vMerge/>
            <w:tcBorders>
              <w:top w:val="nil"/>
            </w:tcBorders>
          </w:tcPr>
          <w:p/>
        </w:tc>
        <w:tc>
          <w:tcPr>
            <w:tcW w:w="66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122"/>
    <w:p>
      <w:pPr>
        <w:spacing w:after="0"/>
        <w:ind w:left="0"/>
        <w:jc w:val="left"/>
      </w:pPr>
      <w:r>
        <w:rPr>
          <w:rFonts w:ascii="Times New Roman"/>
          <w:b/>
          <w:i w:val="false"/>
          <w:color w:val="000000"/>
        </w:rPr>
        <w:t xml:space="preserve"> Бағалау парағы</w:t>
      </w:r>
    </w:p>
    <w:bookmarkEnd w:id="122"/>
    <w:bookmarkStart w:name="z136" w:id="123"/>
    <w:p>
      <w:pPr>
        <w:spacing w:after="0"/>
        <w:ind w:left="0"/>
        <w:jc w:val="both"/>
      </w:pPr>
      <w:r>
        <w:rPr>
          <w:rFonts w:ascii="Times New Roman"/>
          <w:b w:val="false"/>
          <w:i w:val="false"/>
          <w:color w:val="000000"/>
          <w:sz w:val="28"/>
        </w:rPr>
        <w:t>
      _____________________тоқсан_____жыл</w:t>
      </w:r>
    </w:p>
    <w:bookmarkEnd w:id="123"/>
    <w:bookmarkStart w:name="z137" w:id="124"/>
    <w:p>
      <w:pPr>
        <w:spacing w:after="0"/>
        <w:ind w:left="0"/>
        <w:jc w:val="both"/>
      </w:pPr>
      <w:r>
        <w:rPr>
          <w:rFonts w:ascii="Times New Roman"/>
          <w:b w:val="false"/>
          <w:i w:val="false"/>
          <w:color w:val="000000"/>
          <w:sz w:val="28"/>
        </w:rPr>
        <w:t>
      (бағаланатын кезең)</w:t>
      </w:r>
    </w:p>
    <w:bookmarkEnd w:id="124"/>
    <w:bookmarkStart w:name="z138" w:id="125"/>
    <w:p>
      <w:pPr>
        <w:spacing w:after="0"/>
        <w:ind w:left="0"/>
        <w:jc w:val="both"/>
      </w:pPr>
      <w:r>
        <w:rPr>
          <w:rFonts w:ascii="Times New Roman"/>
          <w:b w:val="false"/>
          <w:i w:val="false"/>
          <w:color w:val="000000"/>
          <w:sz w:val="28"/>
        </w:rPr>
        <w:t xml:space="preserve">
      Бағаланатын қызметшінің тегі,аты, әкесінің аты </w:t>
      </w:r>
      <w:r>
        <w:rPr>
          <w:rFonts w:ascii="Times New Roman"/>
          <w:b w:val="false"/>
          <w:i/>
          <w:color w:val="000000"/>
          <w:sz w:val="28"/>
        </w:rPr>
        <w:t>(болған жағдайда)</w:t>
      </w:r>
      <w:r>
        <w:rPr>
          <w:rFonts w:ascii="Times New Roman"/>
          <w:b w:val="false"/>
          <w:i w:val="false"/>
          <w:color w:val="000000"/>
          <w:sz w:val="28"/>
        </w:rPr>
        <w:t>: _______</w:t>
      </w:r>
      <w:r>
        <w:br/>
      </w:r>
      <w:r>
        <w:rPr>
          <w:rFonts w:ascii="Times New Roman"/>
          <w:b w:val="false"/>
          <w:i w:val="false"/>
          <w:color w:val="000000"/>
          <w:sz w:val="28"/>
        </w:rPr>
        <w:t>Бағаланатын қызметшінің лауазымы: _____________________</w:t>
      </w:r>
    </w:p>
    <w:bookmarkEnd w:id="125"/>
    <w:bookmarkStart w:name="z139" w:id="126"/>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w:t>
      </w:r>
    </w:p>
    <w:bookmarkEnd w:id="126"/>
    <w:bookmarkStart w:name="z140" w:id="127"/>
    <w:p>
      <w:pPr>
        <w:spacing w:after="0"/>
        <w:ind w:left="0"/>
        <w:jc w:val="both"/>
      </w:pPr>
      <w:r>
        <w:rPr>
          <w:rFonts w:ascii="Times New Roman"/>
          <w:b w:val="false"/>
          <w:i w:val="false"/>
          <w:color w:val="000000"/>
          <w:sz w:val="28"/>
        </w:rPr>
        <w:t>
      Лауазымдық міндеттерді орындау бағасы: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984"/>
        <w:gridCol w:w="1683"/>
        <w:gridCol w:w="1683"/>
        <w:gridCol w:w="1984"/>
        <w:gridCol w:w="1684"/>
        <w:gridCol w:w="1684"/>
        <w:gridCol w:w="481"/>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8"/>
          <w:p>
            <w:pPr>
              <w:spacing w:after="20"/>
              <w:ind w:left="20"/>
              <w:jc w:val="both"/>
            </w:pPr>
            <w:r>
              <w:rPr>
                <w:rFonts w:ascii="Times New Roman"/>
                <w:b w:val="false"/>
                <w:i w:val="false"/>
                <w:color w:val="000000"/>
                <w:sz w:val="20"/>
              </w:rPr>
              <w:t>
№ р/с</w:t>
            </w:r>
          </w:p>
          <w:bookmarkEnd w:id="1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1</w:t>
            </w:r>
          </w:p>
          <w:bookmarkEnd w:id="129"/>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2</w:t>
            </w:r>
          </w:p>
          <w:bookmarkEnd w:id="130"/>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3</w:t>
            </w:r>
          </w:p>
          <w:bookmarkEnd w:id="131"/>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251"/>
        <w:gridCol w:w="7049"/>
      </w:tblGrid>
      <w:tr>
        <w:trPr>
          <w:trHeight w:val="30" w:hRule="atLeast"/>
        </w:trPr>
        <w:tc>
          <w:tcPr>
            <w:tcW w:w="5251" w:type="dxa"/>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тегі, аты, жөні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___________________________</w:t>
            </w:r>
          </w:p>
          <w:bookmarkEnd w:id="132"/>
        </w:tc>
        <w:tc>
          <w:tcPr>
            <w:tcW w:w="7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(тегі, аты, жөні</w:t>
            </w:r>
            <w:r>
              <w:rPr>
                <w:rFonts w:ascii="Times New Roman"/>
                <w:b w:val="false"/>
                <w:i/>
                <w:color w:val="000000"/>
                <w:sz w:val="20"/>
              </w:rPr>
              <w:t xml:space="preserve">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rPr>
                <w:rFonts w:ascii="Times New Roman"/>
                <w:b w:val="false"/>
                <w:i w:val="false"/>
                <w:color w:val="000000"/>
                <w:sz w:val="20"/>
              </w:rPr>
              <w:t>_________________________________</w:t>
            </w:r>
            <w:r>
              <w:br/>
            </w:r>
            <w:r>
              <w:rPr>
                <w:rFonts w:ascii="Times New Roman"/>
                <w:b w:val="false"/>
                <w:i w:val="false"/>
                <w:color w:val="000000"/>
                <w:sz w:val="20"/>
              </w:rPr>
              <w:t>күні ______________________________________</w:t>
            </w:r>
            <w:r>
              <w:br/>
            </w:r>
            <w:r>
              <w:rPr>
                <w:rFonts w:ascii="Times New Roman"/>
                <w:b w:val="false"/>
                <w:i w:val="false"/>
                <w:color w:val="000000"/>
                <w:sz w:val="20"/>
              </w:rPr>
              <w:t>қолы 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33"/>
    <w:p>
      <w:pPr>
        <w:spacing w:after="0"/>
        <w:ind w:left="0"/>
        <w:jc w:val="left"/>
      </w:pPr>
      <w:r>
        <w:rPr>
          <w:rFonts w:ascii="Times New Roman"/>
          <w:b/>
          <w:i w:val="false"/>
          <w:color w:val="000000"/>
        </w:rPr>
        <w:t xml:space="preserve"> Бағалау парағы</w:t>
      </w:r>
    </w:p>
    <w:bookmarkEnd w:id="133"/>
    <w:bookmarkStart w:name="z151" w:id="134"/>
    <w:p>
      <w:pPr>
        <w:spacing w:after="0"/>
        <w:ind w:left="0"/>
        <w:jc w:val="both"/>
      </w:pPr>
      <w:r>
        <w:rPr>
          <w:rFonts w:ascii="Times New Roman"/>
          <w:b w:val="false"/>
          <w:i w:val="false"/>
          <w:color w:val="000000"/>
          <w:sz w:val="28"/>
        </w:rPr>
        <w:t>
      __________________________________________________жыл</w:t>
      </w:r>
    </w:p>
    <w:bookmarkEnd w:id="134"/>
    <w:bookmarkStart w:name="z152" w:id="135"/>
    <w:p>
      <w:pPr>
        <w:spacing w:after="0"/>
        <w:ind w:left="0"/>
        <w:jc w:val="both"/>
      </w:pPr>
      <w:r>
        <w:rPr>
          <w:rFonts w:ascii="Times New Roman"/>
          <w:b w:val="false"/>
          <w:i w:val="false"/>
          <w:color w:val="000000"/>
          <w:sz w:val="28"/>
        </w:rPr>
        <w:t>
      (бағаланатын жыл)</w:t>
      </w:r>
    </w:p>
    <w:bookmarkEnd w:id="135"/>
    <w:bookmarkStart w:name="z153" w:id="136"/>
    <w:p>
      <w:pPr>
        <w:spacing w:after="0"/>
        <w:ind w:left="0"/>
        <w:jc w:val="both"/>
      </w:pPr>
      <w:r>
        <w:rPr>
          <w:rFonts w:ascii="Times New Roman"/>
          <w:b w:val="false"/>
          <w:i w:val="false"/>
          <w:color w:val="000000"/>
          <w:sz w:val="28"/>
        </w:rPr>
        <w:t>
      Бағаланатын қызметшінің тегі,аты, әкесінің аты</w:t>
      </w:r>
      <w:r>
        <w:rPr>
          <w:rFonts w:ascii="Times New Roman"/>
          <w:b w:val="false"/>
          <w:i/>
          <w:color w:val="000000"/>
          <w:sz w:val="28"/>
        </w:rPr>
        <w:t xml:space="preserve"> (болған жағдайда)</w:t>
      </w:r>
      <w:r>
        <w:rPr>
          <w:rFonts w:ascii="Times New Roman"/>
          <w:b w:val="false"/>
          <w:i w:val="false"/>
          <w:color w:val="000000"/>
          <w:sz w:val="28"/>
        </w:rPr>
        <w:t>: _______</w:t>
      </w:r>
      <w:r>
        <w:br/>
      </w:r>
      <w:r>
        <w:rPr>
          <w:rFonts w:ascii="Times New Roman"/>
          <w:b w:val="false"/>
          <w:i w:val="false"/>
          <w:color w:val="000000"/>
          <w:sz w:val="28"/>
        </w:rPr>
        <w:t>Бағаланатын қызметшінің лауазымы: _____________________</w:t>
      </w:r>
    </w:p>
    <w:bookmarkEnd w:id="136"/>
    <w:bookmarkStart w:name="z154" w:id="137"/>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w:t>
      </w:r>
    </w:p>
    <w:bookmarkEnd w:id="137"/>
    <w:bookmarkStart w:name="z155" w:id="138"/>
    <w:p>
      <w:pPr>
        <w:spacing w:after="0"/>
        <w:ind w:left="0"/>
        <w:jc w:val="both"/>
      </w:pPr>
      <w:r>
        <w:rPr>
          <w:rFonts w:ascii="Times New Roman"/>
          <w:b w:val="false"/>
          <w:i w:val="false"/>
          <w:color w:val="000000"/>
          <w:sz w:val="28"/>
        </w:rPr>
        <w:t>
      Жеке жоспарды орындау бағасы: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2267"/>
        <w:gridCol w:w="4022"/>
        <w:gridCol w:w="2401"/>
        <w:gridCol w:w="1457"/>
        <w:gridCol w:w="648"/>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9"/>
          <w:p>
            <w:pPr>
              <w:spacing w:after="20"/>
              <w:ind w:left="20"/>
              <w:jc w:val="both"/>
            </w:pPr>
            <w:r>
              <w:rPr>
                <w:rFonts w:ascii="Times New Roman"/>
                <w:b w:val="false"/>
                <w:i w:val="false"/>
                <w:color w:val="000000"/>
                <w:sz w:val="20"/>
              </w:rPr>
              <w:t>
№ р/с</w:t>
            </w:r>
          </w:p>
          <w:bookmarkEnd w:id="139"/>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Маңызы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өзін-өзі бағалау нәтижелері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0"/>
          <w:p>
            <w:pPr>
              <w:spacing w:after="20"/>
              <w:ind w:left="20"/>
              <w:jc w:val="both"/>
            </w:pPr>
            <w:r>
              <w:rPr>
                <w:rFonts w:ascii="Times New Roman"/>
                <w:b w:val="false"/>
                <w:i w:val="false"/>
                <w:color w:val="000000"/>
                <w:sz w:val="20"/>
              </w:rPr>
              <w:t>
1</w:t>
            </w:r>
          </w:p>
          <w:bookmarkEnd w:id="140"/>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1мақсаттық көрсеткіштің нәтижесі</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1"/>
          <w:p>
            <w:pPr>
              <w:spacing w:after="20"/>
              <w:ind w:left="20"/>
              <w:jc w:val="both"/>
            </w:pPr>
            <w:r>
              <w:rPr>
                <w:rFonts w:ascii="Times New Roman"/>
                <w:b w:val="false"/>
                <w:i w:val="false"/>
                <w:color w:val="000000"/>
                <w:sz w:val="20"/>
              </w:rPr>
              <w:t>
2</w:t>
            </w:r>
          </w:p>
          <w:bookmarkEnd w:id="141"/>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2мақсаттық көрсеткіштің нәтижесі</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2"/>
          <w:p>
            <w:pPr>
              <w:spacing w:after="20"/>
              <w:ind w:left="20"/>
              <w:jc w:val="both"/>
            </w:pPr>
            <w:r>
              <w:rPr>
                <w:rFonts w:ascii="Times New Roman"/>
                <w:b w:val="false"/>
                <w:i w:val="false"/>
                <w:color w:val="000000"/>
                <w:sz w:val="20"/>
              </w:rPr>
              <w:t>
3</w:t>
            </w:r>
          </w:p>
          <w:bookmarkEnd w:id="142"/>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3мақсаттық көрсеткіштің нәтижесі</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3"/>
          <w:p>
            <w:pPr>
              <w:spacing w:after="20"/>
              <w:ind w:left="20"/>
              <w:jc w:val="both"/>
            </w:pPr>
            <w:r>
              <w:rPr>
                <w:rFonts w:ascii="Times New Roman"/>
                <w:b w:val="false"/>
                <w:i w:val="false"/>
                <w:color w:val="000000"/>
                <w:sz w:val="20"/>
              </w:rPr>
              <w:t>
4</w:t>
            </w:r>
          </w:p>
          <w:bookmarkEnd w:id="143"/>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29"/>
        <w:gridCol w:w="6771"/>
      </w:tblGrid>
      <w:tr>
        <w:trPr>
          <w:trHeight w:val="30" w:hRule="atLeast"/>
        </w:trPr>
        <w:tc>
          <w:tcPr>
            <w:tcW w:w="5529" w:type="dxa"/>
            <w:tcBorders/>
            <w:tcMar>
              <w:top w:w="15" w:type="dxa"/>
              <w:left w:w="15" w:type="dxa"/>
              <w:bottom w:w="15" w:type="dxa"/>
              <w:right w:w="15" w:type="dxa"/>
            </w:tcMar>
            <w:vAlign w:val="center"/>
          </w:tcPr>
          <w:bookmarkStart w:name="z161" w:id="144"/>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(тегі,аты-жөні) _____________________</w:t>
            </w:r>
            <w:r>
              <w:br/>
            </w:r>
            <w:r>
              <w:rPr>
                <w:rFonts w:ascii="Times New Roman"/>
                <w:b w:val="false"/>
                <w:i/>
                <w:color w:val="000000"/>
                <w:sz w:val="20"/>
              </w:rPr>
              <w:t>(болған жағдайда)</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p>
          <w:bookmarkEnd w:id="144"/>
        </w:tc>
        <w:tc>
          <w:tcPr>
            <w:tcW w:w="6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(тегі,аты-жөні) ____________________________</w:t>
            </w:r>
            <w:r>
              <w:br/>
            </w:r>
            <w:r>
              <w:rPr>
                <w:rFonts w:ascii="Times New Roman"/>
                <w:b w:val="false"/>
                <w:i/>
                <w:color w:val="000000"/>
                <w:sz w:val="20"/>
              </w:rPr>
              <w:t>(болған жағдайда)</w:t>
            </w:r>
            <w:r>
              <w:br/>
            </w:r>
            <w:r>
              <w:rPr>
                <w:rFonts w:ascii="Times New Roman"/>
                <w:b w:val="false"/>
                <w:i w:val="false"/>
                <w:color w:val="000000"/>
                <w:sz w:val="20"/>
              </w:rPr>
              <w:t>күні _____________________________________</w:t>
            </w:r>
            <w:r>
              <w:br/>
            </w:r>
            <w:r>
              <w:rPr>
                <w:rFonts w:ascii="Times New Roman"/>
                <w:b w:val="false"/>
                <w:i w:val="false"/>
                <w:color w:val="000000"/>
                <w:sz w:val="20"/>
              </w:rPr>
              <w:t>қолы 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аппараты" мемлекеттік мекемесінің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4" w:id="145"/>
    <w:p>
      <w:pPr>
        <w:spacing w:after="0"/>
        <w:ind w:left="0"/>
        <w:jc w:val="left"/>
      </w:pPr>
      <w:r>
        <w:rPr>
          <w:rFonts w:ascii="Times New Roman"/>
          <w:b/>
          <w:i w:val="false"/>
          <w:color w:val="000000"/>
        </w:rPr>
        <w:t xml:space="preserve"> Бағалау жөніндегі комиссия отырысының хаттамасы</w:t>
      </w:r>
    </w:p>
    <w:bookmarkEnd w:id="145"/>
    <w:bookmarkStart w:name="z165" w:id="146"/>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color w:val="000000"/>
          <w:sz w:val="28"/>
        </w:rPr>
        <w:t>(мемлекеттік органның атауы)</w:t>
      </w:r>
    </w:p>
    <w:bookmarkEnd w:id="146"/>
    <w:bookmarkStart w:name="z166" w:id="147"/>
    <w:p>
      <w:pPr>
        <w:spacing w:after="0"/>
        <w:ind w:left="0"/>
        <w:jc w:val="both"/>
      </w:pPr>
      <w:r>
        <w:rPr>
          <w:rFonts w:ascii="Times New Roman"/>
          <w:b w:val="false"/>
          <w:i w:val="false"/>
          <w:color w:val="000000"/>
          <w:sz w:val="28"/>
        </w:rPr>
        <w:t>
      ______________________________________________________</w:t>
      </w:r>
    </w:p>
    <w:bookmarkEnd w:id="147"/>
    <w:bookmarkStart w:name="z167" w:id="148"/>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48"/>
    <w:bookmarkStart w:name="z168" w:id="149"/>
    <w:p>
      <w:pPr>
        <w:spacing w:after="0"/>
        <w:ind w:left="0"/>
        <w:jc w:val="both"/>
      </w:pPr>
      <w:r>
        <w:rPr>
          <w:rFonts w:ascii="Times New Roman"/>
          <w:b w:val="false"/>
          <w:i w:val="false"/>
          <w:color w:val="000000"/>
          <w:sz w:val="28"/>
        </w:rPr>
        <w:t>
      Бағалау нәтижелері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50"/>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1"/>
          <w:p>
            <w:pPr>
              <w:spacing w:after="20"/>
              <w:ind w:left="20"/>
              <w:jc w:val="both"/>
            </w:pPr>
            <w:r>
              <w:rPr>
                <w:rFonts w:ascii="Times New Roman"/>
                <w:b w:val="false"/>
                <w:i w:val="false"/>
                <w:color w:val="000000"/>
                <w:sz w:val="20"/>
              </w:rPr>
              <w:t>
1.</w:t>
            </w:r>
          </w:p>
          <w:bookmarkEnd w:id="151"/>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2"/>
          <w:p>
            <w:pPr>
              <w:spacing w:after="20"/>
              <w:ind w:left="20"/>
              <w:jc w:val="both"/>
            </w:pPr>
            <w:r>
              <w:rPr>
                <w:rFonts w:ascii="Times New Roman"/>
                <w:b w:val="false"/>
                <w:i w:val="false"/>
                <w:color w:val="000000"/>
                <w:sz w:val="20"/>
              </w:rPr>
              <w:t>
2.</w:t>
            </w:r>
          </w:p>
          <w:bookmarkEnd w:id="152"/>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3"/>
          <w:p>
            <w:pPr>
              <w:spacing w:after="20"/>
              <w:ind w:left="20"/>
              <w:jc w:val="both"/>
            </w:pPr>
            <w:r>
              <w:rPr>
                <w:rFonts w:ascii="Times New Roman"/>
                <w:b w:val="false"/>
                <w:i w:val="false"/>
                <w:color w:val="000000"/>
                <w:sz w:val="20"/>
              </w:rPr>
              <w:t>
...</w:t>
            </w:r>
          </w:p>
          <w:bookmarkEnd w:id="153"/>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3" w:id="154"/>
    <w:p>
      <w:pPr>
        <w:spacing w:after="0"/>
        <w:ind w:left="0"/>
        <w:jc w:val="both"/>
      </w:pPr>
      <w:r>
        <w:rPr>
          <w:rFonts w:ascii="Times New Roman"/>
          <w:b w:val="false"/>
          <w:i w:val="false"/>
          <w:color w:val="000000"/>
          <w:sz w:val="28"/>
        </w:rPr>
        <w:t>
      Комиссия қорытындысы:_________________________________________________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Тексерген:</w:t>
      </w:r>
    </w:p>
    <w:bookmarkEnd w:id="154"/>
    <w:bookmarkStart w:name="z174" w:id="155"/>
    <w:p>
      <w:pPr>
        <w:spacing w:after="0"/>
        <w:ind w:left="0"/>
        <w:jc w:val="both"/>
      </w:pPr>
      <w:r>
        <w:rPr>
          <w:rFonts w:ascii="Times New Roman"/>
          <w:b w:val="false"/>
          <w:i w:val="false"/>
          <w:color w:val="000000"/>
          <w:sz w:val="28"/>
        </w:rPr>
        <w:t>
       Комиссия хатшысы: ________________ Күні: ________________________________</w:t>
      </w:r>
    </w:p>
    <w:bookmarkEnd w:id="155"/>
    <w:bookmarkStart w:name="z175" w:id="156"/>
    <w:p>
      <w:pPr>
        <w:spacing w:after="0"/>
        <w:ind w:left="0"/>
        <w:jc w:val="both"/>
      </w:pPr>
      <w:r>
        <w:rPr>
          <w:rFonts w:ascii="Times New Roman"/>
          <w:b w:val="false"/>
          <w:i w:val="false"/>
          <w:color w:val="000000"/>
          <w:sz w:val="28"/>
        </w:rPr>
        <w:t>
      (тегі,аты-жөні) (болған жағдайда), қолы)</w:t>
      </w:r>
    </w:p>
    <w:bookmarkEnd w:id="156"/>
    <w:bookmarkStart w:name="z176" w:id="157"/>
    <w:p>
      <w:pPr>
        <w:spacing w:after="0"/>
        <w:ind w:left="0"/>
        <w:jc w:val="both"/>
      </w:pPr>
      <w:r>
        <w:rPr>
          <w:rFonts w:ascii="Times New Roman"/>
          <w:b w:val="false"/>
          <w:i w:val="false"/>
          <w:color w:val="000000"/>
          <w:sz w:val="28"/>
        </w:rPr>
        <w:t>
       Комиссия төрағасы: __________________ Күні: ________________________________</w:t>
      </w:r>
    </w:p>
    <w:bookmarkEnd w:id="157"/>
    <w:bookmarkStart w:name="z177" w:id="158"/>
    <w:p>
      <w:pPr>
        <w:spacing w:after="0"/>
        <w:ind w:left="0"/>
        <w:jc w:val="both"/>
      </w:pPr>
      <w:r>
        <w:rPr>
          <w:rFonts w:ascii="Times New Roman"/>
          <w:b w:val="false"/>
          <w:i w:val="false"/>
          <w:color w:val="000000"/>
          <w:sz w:val="28"/>
        </w:rPr>
        <w:t>
      (тегі,аты-жөні)(болған жағдайда), қолы)</w:t>
      </w:r>
    </w:p>
    <w:bookmarkEnd w:id="158"/>
    <w:bookmarkStart w:name="z178" w:id="159"/>
    <w:p>
      <w:pPr>
        <w:spacing w:after="0"/>
        <w:ind w:left="0"/>
        <w:jc w:val="both"/>
      </w:pPr>
      <w:r>
        <w:rPr>
          <w:rFonts w:ascii="Times New Roman"/>
          <w:b w:val="false"/>
          <w:i w:val="false"/>
          <w:color w:val="000000"/>
          <w:sz w:val="28"/>
        </w:rPr>
        <w:t>
       Комиссия мүшесі: _________________ Күні: ________________________________</w:t>
      </w:r>
    </w:p>
    <w:bookmarkEnd w:id="159"/>
    <w:bookmarkStart w:name="z179" w:id="160"/>
    <w:p>
      <w:pPr>
        <w:spacing w:after="0"/>
        <w:ind w:left="0"/>
        <w:jc w:val="both"/>
      </w:pPr>
      <w:r>
        <w:rPr>
          <w:rFonts w:ascii="Times New Roman"/>
          <w:b w:val="false"/>
          <w:i w:val="false"/>
          <w:color w:val="000000"/>
          <w:sz w:val="28"/>
        </w:rPr>
        <w:t>
      (тегі,аты-жөні) (болған жағдайда), қолы)</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