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2bd9" w14:textId="a8d2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27 қаңтардағы № 74-VI "Исатай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06 маусымдағы № 95-VI шешімі. Атырау облысының Әділет департаментінде 2017 жылғы 04 шілдеде № 3907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2017 жылғы 27 қаңтардағы № 74-VI "Исатай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3793 санымен тіркелген, 2017 жылғы 17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Әдістемеге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"шәкіл бойынша" деген сөзден кейін "қойылады" деген сөз алынып тасталып, осы тармақтың "5 балл" деген сөзден кейін "қойылады" деген сөзбен толықтырылсын;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мәтіні өзгеріссіз қалдырылсын;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мазмұндалып, орыс тіліндегі мәтіні өзгеріссіз қалдырылсын.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"Исатай аудандық мәслихатының аппараты" мемлекеттік мекемесіне жүктелсін (Ж. Маштахов).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ХІІІ-сессиясының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95-VI шешіміне 1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"Исатай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аппараты" мемлекеттік мекемесінің "Б" корпусы мемлекеттік әкімшілік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қызметшілерінің қызметін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бағалаудың әдістемесіне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жөніндегі комиссия отырысының хаттамасы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(мемлекеттік органның атауы)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(бағалау түрі: тоқсандық /жылдық және бағаланатын кезең (тоқсан және (немесе) жыл)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Бағалау нәтижелері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 тегі,аты, әкесінің аты (болған жағдайда)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туралы мәлімет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нәтижелері комиссиямен түзетілуі (бар болған жағдайда)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ұсыныстары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қорытындысы: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Тексерген: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Комиссия хатшысы: ________________ Күні: ________________________________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(тегі,аты-жөні) (болған жағдайда), қолы)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Комиссия төрағасы: __________________ Күні: ________________________________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(тегі,аты-жөні)(болған жағдайда), қолы)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Комиссия мүшесі: _________________ Күні: ________________________________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(тегі,аты-жөні) (болған жағдайда), қолы)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