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c77b" w14:textId="ac9c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аумағында 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2017 жылғы 3 қарашадағы № 115-VI шешімі. Атырау облысының Әділет департаментінде 2017 жылғы 17 қарашада № 3988 болып тіркелді. Күші жойылды - Атырау облысы Исатай аудандық мәслихатының 2021 жылғы 6 желтоқсандағы № 86-VІI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Исатай аудандық мәслихатының 06.12.2021 № </w:t>
      </w:r>
      <w:r>
        <w:rPr>
          <w:rFonts w:ascii="Times New Roman"/>
          <w:b w:val="false"/>
          <w:i w:val="false"/>
          <w:color w:val="ff0000"/>
          <w:sz w:val="28"/>
        </w:rPr>
        <w:t>86-VIІ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2007 жылғы 9 қаңтардағы Экологиялық Кодексінің 19-1 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ауданы аумағында сот шешімімен коммуналдық меншікке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заңдылықты сақтау, экономика және бюджет, қаржы мәселелері жөніндегі тұрақты комиссияның төрағасына (А. Рахметов)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ХVІІ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М.Жиенғазиев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2017 жылғы 3 қарашадағы № 115-VI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 аумағында сот шешімімен коммуналдық меншікке түскен болып танылған иесіз қалдықтарды басқару қағидалары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Исатай ауданы аумағында сот шешімімен коммуналдық меншікке түскен болып танылған иесіз қалдықтарды басқару қағидалары (бұдан әрі–Қағидалар) Қазақстан Республикасының 2007 жылғы 9 қаңтардағы Экологиялық Кодексінің 20-1-бабының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сот шешімімен коммуналдық меншікке түскен болып танылған иесіз қалдықтарды ( бұдан әрі – қалдықтар) басқару тәртібін анықтайды.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Иесіз қалдықтарды басқаруды ауданның жергілікті атқарушы органы (бұдан әрі – жергілікті атқарушы орган) жүзеге асырады.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Қалдықтарды басқару мақсатында жергілікті атқарушы орган мүдделі құрылымдық бөлімшелерінің өкілдерінен комиссия құрады (бұдан әрі – Комиссия).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"Исатай ауданы тұрғын үй - коммуналдық шаруашылық, жолаушылар көлігі және автомобильдер жолдары бөлімі" мемлекеттік мекемесі болып табылады.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Иесіз қалдықтарды басқару – бұл қалдықтарды бағалау, есепке алу, одан әрі пайдалану, сату, кәдеге жарату және жою бойынша қызмет.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әрі пайдалану Қазақстан Республикасы Үкіметінің 2002 жылғы 26 шілдедегі № 833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"Жекелеген негіздер бойынша мемлекет меншігіне айналдырылған (түскен) мүлікті есепке алу, сақтау, бағалау және одан әрі пайдалану қағидаларына" сәйкес атқарылады.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Қалдықтармен жұмыс істеу барысында Қазақстан Республикасының экологиялық заңнамасында көзделген талаптар сақталады.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