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2338" w14:textId="7d52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Тұщықұдық ауылдық округі әкімінің 2017 жылғы 21 шілдедегі № 40 шешімі. Атырау облысының Әділет департаментінде 2017 жылғы 10 тамызда № 3937 болып тіркелді. Күші жойылды - Атырау облысы Исатай ауданы Тұщықұдық ауылдық округі әкімінің 2017 жылғы 22 желтоқсандағы № 84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ауданы Тұщықұдық ауылдық округі әкімінің 22.12.2017 № </w:t>
      </w:r>
      <w:r>
        <w:rPr>
          <w:rFonts w:ascii="Times New Roman"/>
          <w:b w:val="false"/>
          <w:i w:val="false"/>
          <w:color w:val="ff0000"/>
          <w:sz w:val="28"/>
        </w:rPr>
        <w:t>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 басшысының 2017 жылғы 26 маусымдағы № 80 ұсынысы негізінде Тұщықұдық ауылдық округі әкімі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1. Тұщықұдық ауылдық округі Айбас елді мекені Айбас көшесіндегі № 61 үйдің ауласына түйелердің арасында құтыру ауруының анықталуына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(Б. Төлеген),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Исатай аудандық қоғамдық денсаулық сақтау басқармасы" республикалық мемлекеттік мекемесіне (С. Ғабитова)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Тұщықұдық ауылдық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округінің әкімі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Неталиев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Денсаулық сақтау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басқармасының "Исатай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орталық ауруханасы" шаруашылық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жүргізу құқығындағы коммуналдық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кәсіпорының бас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дәрігерінің міндетін уақытша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Кайрденова</w:t>
            </w:r>
            <w:r>
              <w:rPr>
                <w:rFonts w:ascii="Times New Roman"/>
                <w:b w:val="false"/>
                <w:i w:val="false"/>
                <w:color w:val="000000"/>
                <w:sz w:val="20"/>
              </w:rPr>
              <w:t>
</w:t>
            </w:r>
          </w:p>
        </w:tc>
      </w:tr>
    </w:tbl>
    <w:bookmarkStart w:name="z19" w:id="6"/>
    <w:p>
      <w:pPr>
        <w:spacing w:after="0"/>
        <w:ind w:left="0"/>
        <w:jc w:val="both"/>
      </w:pPr>
      <w:r>
        <w:rPr>
          <w:rFonts w:ascii="Times New Roman"/>
          <w:b w:val="false"/>
          <w:i w:val="false"/>
          <w:color w:val="000000"/>
          <w:sz w:val="28"/>
        </w:rPr>
        <w:t>
      2017 жылғы "19" шілде</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Қоғамдық денсаулық сақтау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комитеті Атырау облысы Қоғамдық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департаментінің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Исатай аудандық қоғамдық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басқармасы"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республикалық мемлекеттік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Ғабитова</w:t>
            </w:r>
            <w:r>
              <w:rPr>
                <w:rFonts w:ascii="Times New Roman"/>
                <w:b w:val="false"/>
                <w:i w:val="false"/>
                <w:color w:val="000000"/>
                <w:sz w:val="20"/>
              </w:rPr>
              <w:t>
</w:t>
            </w:r>
          </w:p>
        </w:tc>
      </w:tr>
    </w:tbl>
    <w:bookmarkStart w:name="z29" w:id="7"/>
    <w:p>
      <w:pPr>
        <w:spacing w:after="0"/>
        <w:ind w:left="0"/>
        <w:jc w:val="both"/>
      </w:pPr>
      <w:r>
        <w:rPr>
          <w:rFonts w:ascii="Times New Roman"/>
          <w:b w:val="false"/>
          <w:i w:val="false"/>
          <w:color w:val="000000"/>
          <w:sz w:val="28"/>
        </w:rPr>
        <w:t>
      2017 жылғы "19" шілде</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