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db1" w14:textId="f37d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20 ақпандағы № IХ-4 "Қызылқоға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мәслихатының 2017 жылғы 30 маусымдағы № XIII-6 шешімі. Атырау облысының Әділет департаментінде 2017 жылғы 4 тамызда № 3936 болып тіркелді. Күші жойылды - Атырау облысы Қызылқоға аудандық мәслихатының 2018 жылғы 20 наурыздағы № XXII-4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20.03.2018 № </w:t>
      </w:r>
      <w:r>
        <w:rPr>
          <w:rFonts w:ascii="Times New Roman"/>
          <w:b w:val="false"/>
          <w:i w:val="false"/>
          <w:color w:val="ff0000"/>
          <w:sz w:val="28"/>
        </w:rPr>
        <w:t>XXII-4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20 ақпандағы № IХ-4 "Қызылқоға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3808 санымен тіркелген, 2017 жылғы 7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Әдістемеге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"тікелей басшысы" деген сөздерден кейін "тұлға" деген сөз алынып тасталсын;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"бойынша" деген сөз "жөніндегі" деген сөзбен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"орындау" деген сөз "атқарушылық" деген сөзбен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26-тармақта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"мұнда" деген сөзбен толықтырылсын;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30-тармақта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"шәкіл бойынша" деген сөздерден кейін "қойылады" деген сөз алынып тасталсын;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32-тармақта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"бойынша" деген сөз "арқылы" деген сөзбен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мәтінінде "28" деген сан "27" деген санмен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тіліндегі мәтіні өзгеріссіз қалдырылсын;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"5-балл" деген сөздерден кейін "беріледі" деген сөзбен толықтырылсын;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33-тармақта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"мынадай" деген сөз "келесі" деген сөзбен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"шәкіл бойынша" деген сөздерден кейін "қойылады" деген сөз алынып тасталсын;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35-тармақта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"шығарады" деген сөз "қабылдайды" деген сөзбен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"Комиссия" деген сөзден кейін "тоқсандық және жылдық" деген сөздермен толықтырылсын;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өзгеріссіз қалдырылсын.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Әдістеменің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мазмұндалып, орыс тіліндегі мәтіні өзгеріссіз қалдырылсын.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"Қызылқоға аудандық мәслихат аппараты" мемлекеттік мекемесіне жүктелсін (Қ. Құмаров).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30 маусымындағы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№ХІІI-6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ақпандағы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IХ-4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(бағалау түрі: тоқсандық /жылдық және бағаланатын кезең тоқсан және (немесе) жыл)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нәтижелері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6"/>
        <w:gridCol w:w="3827"/>
        <w:gridCol w:w="1715"/>
        <w:gridCol w:w="3332"/>
        <w:gridCol w:w="970"/>
      </w:tblGrid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bookmarkEnd w:id="43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аты(болған жағдайда)</w:t>
            </w:r>
          </w:p>
          <w:bookmarkEnd w:id="44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</w:p>
          <w:bookmarkEnd w:id="45"/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  <w:bookmarkEnd w:id="48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қорытындысы: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Тексерген: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хатшысы: ___________________________ Күні: _____________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төрағасы: ____________________________ Күні: ____________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 жөні, қолы)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мүшесі: _____________________________ Күні: _____________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аты-жөні, қолы)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