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1345" w14:textId="1b11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мәслихатының 2017 жылғы 10 ақпандағы № 85-VI шешімі. Атырау облысының Әділет департаментінде 2017 жылғы 9 наурызда № 3792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Индер аудандық мәслихатының кейбір шешімдерінің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"Индер аудандық мәслихатының аппараты" мемлекеттік мекемесіне жүктелсін (Г. Қабиева).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ақпандағы № 85-VI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аудандық мәслихатының күші жойылған шешімдерінің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Индер аудандық мәслихатының 2015 жылғы 21 желтоқсандағы № 327-V "2016-2018 жылдарға арналған аудандық бюджет туралы" (нормативтік құқықтық кесімдерді мемлекеттік тіркеу тізілімінде № 3440 болып тіркелген, 2016 жылғы 28 қаңтарда "Дендер"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Индер аудандық мәслихатының 2016 жылғы 26 сәуірдегі № 4-VІ "Аудандық мәслихаттың 2015 жылғы 21 желтоқсандағы № 327-VI "2016-2018 жылдарға арналған аудандық бюджет туралы" шешіміне өзгерістер мен толықтырулар енгізу туралы (нормативтік құқықтық кесімдерді мемлекеттік тіркеу тізілімінде № 3494 болып тіркелген, 2016 жылғы 5 мамырда "Дендер"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Индер аудандық мәслихатының 2016 жылғы 11 шілдедегі № 22-VІ "Аудандық мәслихаттың 2015 жылғы 21 желтоқсандағы № 327-VI "2016-2018 жылдарға арналған аудандық бюджет туралы" шешіміне өзгерістер мен толықтырулар енгізу туралы (нормативтік құқықтық кесімдерді мемлекеттік тіркеу тізілімінде № 3564 болып тіркелген, 2016 жылғы 21 шілдеде "Дендер"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Индер аудандық мәслихатының 2016 жылғы 2 қарашадағы № 49-VІ "Аудандық мәслихаттың 2015 жылғы 21 желтоқсандағы № 327-VI "2016-2018 жылдарға арналған аудандық бюджет туралы" шешіміне өзгерістер мен толықтырулар енгізу туралы (нормативтік құқықтық кесімдерді мемлекеттік тіркеу тізілімінде № 3672 болып тіркелген, 2016 жылғы 24 қарашада "Дендер"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Индер аудандық мәслихатының 2016 жылғы 13 желтоқсандағы № 72-VІ "Аудандық мәслихаттың 2015 жылғы 21 желтоқсандағы № 327-VI "2016-2018 жылдарға арналған аудандық бюджет туралы" шешіміне өзгерістер мен толықтыру енгізу туралы (нормативтік құқықтық кесімдерді мемлекеттік тіркеу тізілімінде № 3718 болып тіркелген, 2016 жылғы 22 желтоқсанда "Дендер"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