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41e2" w14:textId="80e4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ауданының шалғайдағы елді мекендерде тұратын балаларды жалпы білім беретін мектептерге тасымалдаудың схемалары мен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2017 жылғы 24 сәуірдегі № 176 қаулысы. Атырау облысының Әділет департаментінде 2017 жылғы 11 мамырда № 3851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3-1) тармақшасына және "Құқықтық актілер туралы" Қазақстан Республикасының 2016 жылдың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ауданының шалғайдағы елді мекендерде тұратын балаларды жалпы білім беретін мектептерге тасымалдаудың схемаларымен қағидасы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00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Құрманғазы ауданы әкімдігінің 2015 жылғы 23 қарашадағы № 522 "Құрманғазы ауданының шалғайдағы елді мекендерінде тұратын балаларды жалпы білім беретін мектептерге тасымалдаудың схемалары мен қағидасын бекіту туралы" (нормативтік құқықтық актілерді мемлекеттік тіркеу тізілімінде № 3397 тіркелген, 2016 жылғы 7 қаңтарда "Серпер"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Бектемировке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"24" сәуірдегі № 176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"24" сәуірдегі № 176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"С.Н.Имашев атындағы жалпы орта мектебі" коммуналдық мемлекеттік мекемесіне тасымалдаудың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30353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"24" сәуірдегі № 176 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"24" сәуірдегі № 176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"Ә.Сәрсенбаев атындағы жалпы орта мектебі" коммуналдық мемлекеттік мекемесіне тасымалдаудың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41021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"Ю.А.Гагарин атындағы жалпы орта мектебі" коммуналдық мемлекеттік мекемесіне тасымалдаудың схемасы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3-қосымшамен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43307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"М.Әуезов атындағы жалпы орта мектебі" коммуналдық мемлекеттік мекемесіне тасымалдаудың схемасы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4-қосымшамен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0513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5-қосымша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"Қадыр Мырза Әли атындағы жалпы орта мектебі" коммуналдық мемлекеттік мекемесіне тасымалдаудың схемасы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5-қосымшамен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43688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6-қосымша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"Атырау облысы Білім беру басқармасының Құрманғазы ауданы білім бөлімінің "Еңбекші жалпы орта мектебі" коммуналдық мемлекеттік мекемесіне тасымалдаудың схемасы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6-қосымшамен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45466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7-қосымша</w:t>
            </w:r>
          </w:p>
        </w:tc>
      </w:tr>
    </w:tbl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"Атырау облысы Білім беру басқармасының Құрманғазы ауданы білім бөлімінің "Ы.Алтынсарин атындағы жалпы орта мектебі" коммуналдық мемлекеттік мекемесіне тасымалдаудың схемасы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7-қосымшамен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45593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8-қосымша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"Ғабит Мүсірепов атындағы жалпы орта мектебі" коммуналдық мемлекеттік мекемесіне тасымалдаудың схемасы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8-қосымшамен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еңгізіледі); жаңа редакцияда - Атырау облысы Құрманғазы ауданы әкімдігінің 23.11.2023 № </w:t>
      </w:r>
      <w:r>
        <w:rPr>
          <w:rFonts w:ascii="Times New Roman"/>
          <w:b w:val="false"/>
          <w:i w:val="false"/>
          <w:color w:val="ff0000"/>
          <w:sz w:val="28"/>
        </w:rPr>
        <w:t>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39751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9-қосымша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"С.Мұқанов атындағы жалпы орта мектебі" коммуналдық мемлекеттік мекемесіне тасымалдаудың схемасы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9-қосымшамен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51816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10-қосымша</w:t>
            </w:r>
          </w:p>
        </w:tc>
      </w:tr>
    </w:tbl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"Н.С.Манаев атындағы жалпы орта мектебі" коммуналдық мемлекеттік мекемесіне тасымалдаудың схемасы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10-қосымшамен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46228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11-қосымша</w:t>
            </w:r>
          </w:p>
        </w:tc>
      </w:tr>
    </w:tbl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"Д.Нұрпеисова атындағы жалпы орта мектебі" коммуналдық мемлекеттік мекемесіне тасымалдаудың схемасы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11-қосымшамен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43688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12-қосымша</w:t>
            </w:r>
          </w:p>
        </w:tc>
      </w:tr>
    </w:tbl>
    <w:bookmarkStart w:name="z8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"Ақкөл жалпы орта мектебі" коммуналдық мемлекеттік мекемесіне тасымалдаудың схемасы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12-қосымшамен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45847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13-қосымша</w:t>
            </w:r>
          </w:p>
        </w:tc>
      </w:tr>
    </w:tbl>
    <w:bookmarkStart w:name="z8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"Қиғаш жалпы орта мектебі" коммуналдық мемлекеттік мекемесіне тасымалдаудың схемасы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13-қосымшамен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45212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14-қосымша</w:t>
            </w:r>
          </w:p>
        </w:tc>
      </w:tr>
    </w:tbl>
    <w:bookmarkStart w:name="z9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"Фариза Оңғарсынова атындағы жалпы орта мектебі" коммуналдық мемлекеттік мекемесіне тасымалдаудың схемасы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14-қосымшамен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еңгізіледі); жаңа редакцияда - Атырау облысы Құрманғазы ауданы әкімдігінің 23.11.2023 № </w:t>
      </w:r>
      <w:r>
        <w:rPr>
          <w:rFonts w:ascii="Times New Roman"/>
          <w:b w:val="false"/>
          <w:i w:val="false"/>
          <w:color w:val="ff0000"/>
          <w:sz w:val="28"/>
        </w:rPr>
        <w:t>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64516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36957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15-қосымша</w:t>
            </w:r>
          </w:p>
        </w:tc>
      </w:tr>
    </w:tbl>
    <w:bookmarkStart w:name="z9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"Атырау облысы Білім беру басқармасының Құрманғазы ауданы білім бөлімінің "Панфилов атындағы жалпы орта мектебі" коммуналдық мемлекеттік мекемесіне тасымалдаудың схемасы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15-қосымшамен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1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bookmarkEnd w:id="58"/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47371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 16-қосымша</w:t>
            </w:r>
          </w:p>
        </w:tc>
      </w:tr>
    </w:tbl>
    <w:bookmarkStart w:name="z10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шалғайдағы елді мекендерде тұратын балаларды жалпы білім беретін мектептерге тасымалдаудың қағидалары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16-қосымшамен толықтырылды - Атырау облысы Құрманғазы ауданы әкімдігінің 25.11.2022 №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еңгізіледі).</w:t>
      </w:r>
    </w:p>
    <w:bookmarkStart w:name="z10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1"/>
    <w:bookmarkStart w:name="z1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ауданының шалғайдағы елді мекендерде тұратын балаларды жалпы бiлiм беретiн мектептерге тасымалдаудың осы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"Автомобиль көлiгi туралы" Қазақстан Республикасы Заңының 14-бабы 3 - 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көлігімен жолаушылар мен багажды тасымалдау қағидаларын бекіту туралы" Қазақстан Республикасы Инвестициялар және даму министрінің міндетін атқарушының 2015 жылғы 26 наурыздағы № 349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болып тіркелген) сәйкес әзірленді.</w:t>
      </w:r>
    </w:p>
    <w:bookmarkEnd w:id="62"/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Тасымалдаушыларға және автокөлік құралдарына қойылатын талаптар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Балаларды тасымалдау осы Қағидалардың талаптарына сәйкес жабдықталған автобустармен және әрбір балаға отыратын жеке орын беріле отырып жүзеге асырылады.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Балаларды тасымалдау үшін мынадай жүргiзушiлерге рұқсат етiледi:</w:t>
      </w:r>
    </w:p>
    <w:bookmarkEnd w:id="65"/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жасы жиырма бес жастан кем емес, тиiстi санаттағы жүргiзушi куәлiгi және жүргiзушiнiң бес жылдан кем емес жұмыс өтiлi бар;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автобустың жүргiзушiсi ретiнде кемiнде соңғы үш жыл үздiксiз жұмыс өтiлi бар;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соңғы жыл ішінде еңбек тәртібін және жол қозғалысы ережелерін өрескел бұзбаған.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Балаларды тасымалдау үшiн бөлiнген автобустардың техникалық жай-күйi, техникалық қызмет көрсету өткiзудiң көлемдерi мен мерзiмдерi, жабдықтары "Автомобиль көлiгi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23-10)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автомобиль көлігі саласында басшылықты жүзеге асыратын уәкілетті органмен бекітілетін Автокөлiк құралдарын техникалық пайдалану қағидаларының талаптарына жауап беруi тиiс.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 тасымалдауға арналған автобустардың кемiнде екi есiктерiнiң және мемлекеттік санитариялық-эпидемиологиялық қадағалау объектілерінің халықтың санитариялық-эпидемиологиялық саламаттылығы саласындағы нормативтік құқықтық актілерге, гигиеналық нормативтерге және (немесе) техникалық регламенттерге сәйкестігін (сәйкес еместігін) куәландыратын құжатының болуы, сондай-ақ мыналармен: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автобустың алдында және артында орнатылуы тиiс "Балаларды тасымалдау" деген төрт бұрыш айыратын белгiмен;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 түстi жылтыр шағын маягымен;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әрқайсысының сыйымдылығы кемiнде екi литр болатын оңай алынатын өрт сөндiргiштермен (бiреуi - жүргiзушiнiң кабинасында, басқасы – автобустың жолаушылар салонында);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екi алғашқы көмек дәрi қобдишаларымен (автомобильдi);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екi жылжуға қарсы тiректермен;</w:t>
      </w:r>
    </w:p>
    <w:bookmarkEnd w:id="75"/>
    <w:bookmarkStart w:name="z1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авариялық тоқтау белгiсiмен.</w:t>
      </w:r>
    </w:p>
    <w:bookmarkEnd w:id="76"/>
    <w:bookmarkStart w:name="z12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Балаларды тасымалдау тәртібі</w:t>
      </w:r>
    </w:p>
    <w:bookmarkEnd w:id="77"/>
    <w:bookmarkStart w:name="z1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Тәулiктiң жарық мезгiлiнде балаларды автобуспен тасымалдау фаралардың жақын қосылған жарығымен жүзеге асырылады.</w:t>
      </w:r>
    </w:p>
    <w:bookmarkEnd w:id="78"/>
    <w:bookmarkStart w:name="z1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Автобусты күтiп тұрған балаларға арналған алаңшалар, олардың жүрiс бөлiгiне шығуын болдырмайтындай жеткiлiктi үлкен болуы тиiс.</w:t>
      </w:r>
    </w:p>
    <w:bookmarkEnd w:id="79"/>
    <w:bookmarkStart w:name="z1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тиiс.</w:t>
      </w:r>
    </w:p>
    <w:bookmarkEnd w:id="80"/>
    <w:bookmarkStart w:name="z1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балаларды тасымалдау тәулiктiң қараңғы мезгiлiнде жүзеге асырылса, онда алаңшалардың жасанды жарығы болуы тиiс.</w:t>
      </w:r>
    </w:p>
    <w:bookmarkEnd w:id="81"/>
    <w:bookmarkStart w:name="z1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Күзгi-қысқы кезеңде алаңдар қардан, мұздан, кiрден тазартылуы тиiс.</w:t>
      </w:r>
    </w:p>
    <w:bookmarkEnd w:id="82"/>
    <w:bookmarkStart w:name="z12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Балаларды оқу орындарына тасымалдауға Тапсырыс берушi балаларды отырғызу және түсiру орындарының жай-күйiн тұрақты түрде (айына кемiнде бiр рет) тексередi.</w:t>
      </w:r>
    </w:p>
    <w:bookmarkEnd w:id="83"/>
    <w:bookmarkStart w:name="z12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Балаларды тасымалдау кезiнде автобустың жүргiзушiсiне:</w:t>
      </w:r>
    </w:p>
    <w:bookmarkEnd w:id="84"/>
    <w:bookmarkStart w:name="z13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сағатына 60 километр артық жылдамдықпен жүруге;</w:t>
      </w:r>
    </w:p>
    <w:bookmarkEnd w:id="85"/>
    <w:bookmarkStart w:name="z13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жүру маршрутын өзгертуге;</w:t>
      </w:r>
    </w:p>
    <w:bookmarkEnd w:id="86"/>
    <w:bookmarkStart w:name="z13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 бар автобус салонында қол жүгi мен балалардың жеке заттарынан басқа кез келген жүктi, багажды немесе жабдықтарды тасымалдауға;</w:t>
      </w:r>
    </w:p>
    <w:bookmarkEnd w:id="87"/>
    <w:bookmarkStart w:name="z13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автобуста балалар болған кезiнде, соның iшiнде балаларды отырғызу және түсiру кезiнде автобус салонынан шығуға;</w:t>
      </w:r>
    </w:p>
    <w:bookmarkEnd w:id="88"/>
    <w:bookmarkStart w:name="z1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автобуспен артқа қарай қозғалысты жүзеге асыруға;</w:t>
      </w:r>
    </w:p>
    <w:bookmarkEnd w:id="89"/>
    <w:bookmarkStart w:name="z13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егер ол көлiк құралының өздiгiнен қозғалуын немесе оны жүргiзушi жоқ болғанда пайдалануын болдырмау шараларын қолданбаса, өз орнын тастап кетуге немесе көлiк құралын қалдыруға рұқсат берілмейді.</w:t>
      </w:r>
    </w:p>
    <w:bookmarkEnd w:id="90"/>
    <w:bookmarkStart w:name="z1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 тасымалдаған кезде жүргiзушi:</w:t>
      </w:r>
    </w:p>
    <w:bookmarkEnd w:id="91"/>
    <w:bookmarkStart w:name="z1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 қозғалысының белгiленген маршрутынан ауытқымайды және белгiленген жылдамдық режимдерiн бұзбайды;</w:t>
      </w:r>
    </w:p>
    <w:bookmarkEnd w:id="92"/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қозғалыс барысында автобусты басқаруда алаңдамайды (сөйлеспейді, тамақ iшпейді, кабинада қатты музыка қоймайды);</w:t>
      </w:r>
    </w:p>
    <w:bookmarkEnd w:id="93"/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тасуға тыйым салынған нәрселердi, заттарды және материалдарды автобуста алып жүрмейді;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топырақ жолдарға шығып кетпейді және олармен жүрмейді (балаларды ауылшаруашылық жұмыстарына және демалыс орындарына, сондай-ақ жолды жөндеу және қайта жаңғырту жұмыстарын жүргiзу кезiнде тасымалдаған жағдайдан басқа).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Балаларды автобусқа отырғызу автобус толық тоқтағаннан кейін отырғызу алаңында еріп жүрушілердің басшылығымен және жүргізушінің бақылауымен жүргізіледі.</w:t>
      </w:r>
    </w:p>
    <w:bookmarkEnd w:id="96"/>
    <w:bookmarkStart w:name="z1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Еріп жүрушілер автобусқа отырғызу және одан түсіру кезінде, автобус қозғалысы кезінде, аялдама кезінде балалар арасында тиісті тәртіпті қамтамасыз етеді.</w:t>
      </w:r>
    </w:p>
    <w:bookmarkEnd w:id="97"/>
    <w:bookmarkStart w:name="z14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Қорытынды</w:t>
      </w:r>
    </w:p>
    <w:bookmarkEnd w:id="98"/>
    <w:bookmarkStart w:name="z1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шалғайдағы елдi мекендерде тұратын балаларды жалпы бiлiм беретiн мектептерге тасымалдау Қағидалармен реттелмеген қатынастар қолданыстағы заңнамаға сәйкес реттеледі.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