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6891" w14:textId="ea96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табиғи ресурстар және табиғат пайдалануды реттеу басқармасының "Сырдария-Түркістан мемлекеттік өңірлік табиғи паркі" коммуналдық мемлекеттік мекемесі көрсететін қызметтер үшін тарифтер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18 сәуірдегі № 94 қаулысы. Оңтүстiк Қазақстан облысының Әдiлет департаментiнде 2017 жылғы 17 мамырда № 4103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Түркістан облысы әкiмдiгiнiң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"Ерекше қорғалатын табиғи аумақтар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Түркістан облысының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Түркістан облысы әкiмдiгiнiң 29.04.2022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облысының табиғи ресурстар және табиғат пайдалануды реттеу басқармасының "Сырдария-Түркістан мемлекеттік өңірлік табиғи паркі" коммуналдық мемлекеттік мекемесі көрсететін қызметтер үшін тарифтер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әкiмдiгiнiң 29.04.2022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Қазақстан Республикасының нормативтік құқықтық актілерінің Эталондық бақылау банкінде орналастыруын;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Б.С.Жамаловқа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К.Н.Меңдебаев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18 сәуір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"Шымкент мемлекеттік дендрологиялық саябағы" мемлекеттік коммуналдық қазыналық кәсіпорны ұсынатын қызметтер үшін тарифтер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 - Түркістан облысы әкiмдiгiнiң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18 сәуір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"Сырдария-Түркістан мемлекеттік өңірлік табиғи паркі" коммуналдық мемлекеттік мекемесі көрсететін қызметтер үшін тарифтер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Түркістан облысы әкiмдiгiнiң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атаулары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уақыты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мөлшері,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тұрақтарын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құрал-жабдықтар беру,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туристік палаткалар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жатын қапшықтармен жабдықталған туристік палаткалар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Мәдени-тұрмыстық мақсаттағы объектілер беру,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монша (1-6 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бірлік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киіз үйлер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тұрмыстық заттармен жабдықталған (ыдыс-аяқ, төсек орындар) киіз үйлер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бірлік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тапшандар (1-6 адамға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тұрмыстық заттармен жабдықталған тапшандар (ыдыс-аяқ, төсек орындар, 6 адамнан көп)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кемпинг (ағаш үйлер) (4 адамға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6 адамдық кемпинг (вагон-үй)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жақсартылған жағдаймен салқындатқыш, жылыту құрылғылары бар 6 адамдық кемпинг (вагон-үй)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көлік қызметтерін, сондай-ақ мініс малын уақытша иеленуге және пайдалануға беру жөніндегі көрсетілетін қызметтерді ұсыну,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қар шанасы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квадроцикл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моторлы қайық (1 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моторлы қайық (4 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газель NEXT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мініс 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 серіктер, экскурсия ұйымдастырушылар, жол нұсқаушылар, кино, бейне және фото таспаларына түсiру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адамға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Туристiк соқпақтар, тамашалау алаңдарын, демалу алаңқайларын ұсыну*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* көрсететін қызметтер үшін келесі жеңілдіктерді қарастырады: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-мектеп жасына дейінгі балаларға – тегін;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-мектеп жасындағы балаларға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-күндізгі маусымдағы студенттерге - 25%.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сәуірдегі №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"Шымкент мемлекеттік зоологиялық саябағы" мемлекеттік коммуналдық қазыналық кәсіпорыны ұсынатын қызметтері үшін тарифтер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алынып тасталды - Түркістан облысы әкiмдiгiнiң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