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08a05" w14:textId="eb08a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Оңтүстік Қазақстан облысының ауыл шаруашылығы алқаптарында карантиндік режим енгізе отырып, карантиндік аймақ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әкiмдiгiнiң 2017 жылғы 10 шілдедегі № 182 қаулысы. Оңтүстiк Қазақстан облысының Әдiлет департаментiнде 2017 жылғы 31 шілдеде № 4176 болып тiркелдi. Күші жойылды - Түркістан облысы әкiмдiгiнiң 2020 жылғы 12 наурыздағы № 57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әкiмдiгiнiң 12.03.2020 № 57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"Өсімдіктер карантині туралы" Қазақстан Республикасының 1999 жылғы 11 ақпандағы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және 3) тармақшаларына сәйкес және Қазақстан Республикасы Ауыл шаруашылығы министрлігі Агроөнеркәсіптік кешендегі мемлекеттік инспекция комитетінің Оңтүстік Қазақстан облыстық аумақтық инспекциясының 2017 жылғы 13 наурыздағы № 05-01-04/269 ұсынысы негізінде Оңтүстік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Оңтүстік Қазақстан облысының ауыл шаруашылығы алқаптарында карантиндік режим енгізе отырып, карантиндік аймақ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Оңтүстік Қазақстан облысының тиісті қала, аудан әкімдері өсімдіктер карантині жөніндегі іс-шараларды ұйымдастыруға және өткізуге жәрдем көрсетсін.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қаулыға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Оңтүстік Қазақстан облысы әкімдігінің кейбір қаулыларының күші жойылды деп танылсын.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"Оңтүстік Қазақстан облысы әкімінің аппараты" мемлекеттік мекемесі Қазақстан Республикасының заңнамалық актілерінде белгіленген тәртіпте: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Оңтүстік Қазақстан облысының аумағында таратылатын мерзімді баспа басылымдарында ресми жариялануына, сондай-ақ Қазақстан Республикасы нормативтік құқықтық актілерінің эталондық бақылау банкіне енгізу үшін Республикалық құқықтық ақпарат орталығына жіберуін;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2)аосы қаулыны Оңтүстік Қазақстан облысы әкімдігінің интернет-ресурсына орналастыруын қамтамасыз етсін.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кейін күнтізбелік он күн өткен соң қолданысқа енгізіледі.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қаулының орындалуын бақылау облыс әкімінің орынбасары Б.С.Жамаловқа жүктелсін.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Ж.Түймебаев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Д.А.Сатыбалды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Ә.Е.Тұрғымбеков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Ж.Қ.Бөкенбаев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Б.С.Жамалов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Е.Ә.Садыр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Ұ.Сәдібеков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А.С.Сәбитов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К.Н.Мендебаев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2017 жылғы "10"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шілдедегі № 182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Оңтүстік Қазақстан облысының ауыл шаруашылығы алқаптарында карантиндік режім енгізілетін аймақ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9"/>
        <w:gridCol w:w="625"/>
        <w:gridCol w:w="1710"/>
        <w:gridCol w:w="1032"/>
        <w:gridCol w:w="759"/>
        <w:gridCol w:w="1302"/>
        <w:gridCol w:w="1168"/>
        <w:gridCol w:w="1168"/>
        <w:gridCol w:w="898"/>
        <w:gridCol w:w="1575"/>
        <w:gridCol w:w="1304"/>
      </w:tblGrid>
      <w:tr>
        <w:trPr>
          <w:trHeight w:val="30" w:hRule="atLeast"/>
        </w:trPr>
        <w:tc>
          <w:tcPr>
            <w:tcW w:w="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аудан атауы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Карантиндік объектілер атауы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Зиянкестер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 шөптер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Калифорния қалқаншасы, гектар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Жемістіңшығыс жемірі, гектар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Комсток сымыры, гектар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Қауын шыбыны, гектар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гүл трипсі, гектар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Жұпсыз жібек көбелегі, гектар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 ағаш күйігі ауруы, гектар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кекіре, гектар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 сояу, гектар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Түркістан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Кентау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Бәйдібек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Қазғұрт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Ордабасы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34,25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Төлеби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Түлкібас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147,25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"10" шілдедегі №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2-қосымша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Оңтүстік Қазақстан облысы әкімдігінің күші жойылған кейбір қаулыларының тізбесі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"Түлкібас және Ордабасы аудандарының аумақтарында карантиндік аймақ белгілеу туралы" Оңтүстік Қазақстан облысының 2007 жылғы 19 қарашадағы № 340 (Нормативтік құқықтық актілерді мемлекеттік тіркеу тізілімінде № 1967 болып тіркелген, 2007 жылғы 5 желтоқсанда "Оңтүстік Қазақстан"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"Оңтүстік Қазақстан облысы Арыс, Түркістан қалалары мен Сарыағаш, Отырар, Шардара, Мақтарал, Сайрам, Ордабасы, Бәйдібек аудандары аумақтарында карантиндік аймақ белгілеу туралы" Оңтүстік Қазақстан облысының 2012 жылғы 27 сәуірдегі № 137 (Нормативтік құқықтық актілерді мемлекеттік тіркеу тізілімінде № 2075 болып тіркелген, 2012 жылғы 31 мамырда "Оңтүстік Қазақстан"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"Оңтүстік Қазақстан облысы Арыс, Түркістан қалалары мен Сарыағаш, Отырар, Шардара, Мақтаарал аудандары аумақтарында карантиндік аймақ белгілеу туралы" Оңтүстік Қазақстан облысы әкімдігінің 2012 жылғы 27 сәуірдегі № 137 қаулысына өзгерістер енгізу туралы" Оңтүстік Қазақстан облысының 2015 жылғы 22 сәуірдегі № 119 (Нормативтік құқықтық актілерді мемлекеттік тіркеу тізілімінде № 3179 болып тіркелген, 2015 жылғы 20 мамырда "Оңтүстік Қазақстан"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