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9c50" w14:textId="d7a9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бойынша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қалалық мәслихатының 2017 жылғы 31 наурыздағы № 15/132-6с шешiмi. Оңтүстiк Қазақстан облысының Әдiлет департаментiнде 2017 жылғы 21 сәуірде № 4070 болып тiркелдi. Күші жойылды - Шымкент қаласы мәслихатының 2019 жылғы 11 желтоқсандағы № 58/505-6с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11.12.2019 № 58/505-6с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11015 тiркелген) сәйкес, Шымкент қалалық мәслихаты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Шымкент қаласы бойынша тұрғын үй көмегін көрсету мөлшері мен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Шымкент қалалық мәслихатының кейбір шешімдерінің күші жойылсын.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Ғ.Ташқараев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2017 жылғы 31 наурыздағы</w:t>
            </w:r>
            <w:r>
              <w:br/>
            </w:r>
            <w:r>
              <w:rPr>
                <w:rFonts w:ascii="Times New Roman"/>
                <w:b w:val="false"/>
                <w:i w:val="false"/>
                <w:color w:val="000000"/>
                <w:sz w:val="20"/>
              </w:rPr>
              <w:t>№ 15/132-6с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Шымкент қаласы бойынша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xml:space="preserve">
      Осы Шымкент қаласы бойынша тұрғын үй көмегін көрсетудің мөлшері мен тәртібі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Шымкент қаласы бойынша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7"/>
    <w:p>
      <w:pPr>
        <w:spacing w:after="0"/>
        <w:ind w:left="0"/>
        <w:jc w:val="both"/>
      </w:pP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тағайындауды жүзеге асыратын "Шымкент қаласының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p>
      <w:pPr>
        <w:spacing w:after="0"/>
        <w:ind w:left="0"/>
        <w:jc w:val="both"/>
      </w:pPr>
      <w:r>
        <w:rPr>
          <w:rFonts w:ascii="Times New Roman"/>
          <w:b w:val="false"/>
          <w:i w:val="false"/>
          <w:color w:val="000000"/>
          <w:sz w:val="28"/>
        </w:rPr>
        <w:t xml:space="preserve">
      6) аз қамтылған отбасылар (азаматтар) -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көмегiн алуға құқығы бар адамдар.</w:t>
      </w:r>
    </w:p>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11" w:id="9"/>
    <w:p>
      <w:pPr>
        <w:spacing w:after="0"/>
        <w:ind w:left="0"/>
        <w:jc w:val="both"/>
      </w:pPr>
      <w:r>
        <w:rPr>
          <w:rFonts w:ascii="Times New Roman"/>
          <w:b w:val="false"/>
          <w:i w:val="false"/>
          <w:color w:val="000000"/>
          <w:sz w:val="28"/>
        </w:rPr>
        <w:t>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p>
    <w:bookmarkEnd w:id="9"/>
    <w:bookmarkStart w:name="z12" w:id="1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10"/>
    <w:bookmarkStart w:name="z13" w:id="11"/>
    <w:p>
      <w:pPr>
        <w:spacing w:after="0"/>
        <w:ind w:left="0"/>
        <w:jc w:val="left"/>
      </w:pPr>
      <w:r>
        <w:rPr>
          <w:rFonts w:ascii="Times New Roman"/>
          <w:b/>
          <w:i w:val="false"/>
          <w:color w:val="000000"/>
        </w:rPr>
        <w:t xml:space="preserve"> 2.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xml:space="preserve">
      5. Тұрғын үй көмегiн тағайындау үшiн көрсетiлетiн қызметтi алушы – Шымкент қалалық "Азаматтарға арналған үкiмет" мемлекеттiк корпорациясы" коммерциялық емес акционерлiк қоғамының Оңтүстік Қазақстан облысы бойынша филиалы - "Халыққа қызмет көрсету орталығы" департаментіне (бұдан әрi – Мемлекеттiк корпорация) немесе www.egov.kz веб-порталына "электрондық үкiметтiң" (бұдан әрi-портал) балама негiзде өтiнiшiмен жүгiнедi және "Тұрғын үй-коммуналдық шаруашылық саласындағы мемлекеттiк көрсетiлетiн қызметтер стандарттарын бекiту туралы" Қазақстан Республикасы Ұлттық экономика министрiнiң 2015 жылғы 9 сәуiрдегi № 319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(Нормативтiк құқықтық актiлердi мемлекеттiк тiркеу тiзiлiмiнде № 11015 тiркелген) "Тұрғын үй көмегiн тағайындау" мемлекеттiк көрсетiлетiн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p>
    <w:bookmarkEnd w:id="12"/>
    <w:p>
      <w:pPr>
        <w:spacing w:after="0"/>
        <w:ind w:left="0"/>
        <w:jc w:val="both"/>
      </w:pPr>
      <w:r>
        <w:rPr>
          <w:rFonts w:ascii="Times New Roman"/>
          <w:b w:val="false"/>
          <w:i w:val="false"/>
          <w:color w:val="000000"/>
          <w:sz w:val="28"/>
        </w:rPr>
        <w:t>
      1) өтiнiш берушiнiң жеке басын куәландыратын құжат (көрсетiлетiн қызметтi алушының жеке басын сәйкестендiру үшiн ұсынылады);</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мекенжай анықтамасы не өтiнiш берушiнiң тұрғылықты тұратын жерi бойынша тiркелгенiн растайтын ауыл әкiмдерiнiң анықтамасы;</w:t>
      </w:r>
    </w:p>
    <w:p>
      <w:pPr>
        <w:spacing w:after="0"/>
        <w:ind w:left="0"/>
        <w:jc w:val="both"/>
      </w:pPr>
      <w:r>
        <w:rPr>
          <w:rFonts w:ascii="Times New Roman"/>
          <w:b w:val="false"/>
          <w:i w:val="false"/>
          <w:color w:val="000000"/>
          <w:sz w:val="28"/>
        </w:rPr>
        <w:t xml:space="preserve">
      4) отбасының табысын растайтын құжаттар. Тұрғын үй көмегiн алуға үмiткер отбасының (Қазақстан Республикасы азаматының) жиынтық табысын есептеу </w:t>
      </w:r>
      <w:r>
        <w:rPr>
          <w:rFonts w:ascii="Times New Roman"/>
          <w:b w:val="false"/>
          <w:i w:val="false"/>
          <w:color w:val="000000"/>
          <w:sz w:val="28"/>
        </w:rPr>
        <w:t>тәртiбiн</w:t>
      </w:r>
      <w:r>
        <w:rPr>
          <w:rFonts w:ascii="Times New Roman"/>
          <w:b w:val="false"/>
          <w:i w:val="false"/>
          <w:color w:val="000000"/>
          <w:sz w:val="28"/>
        </w:rPr>
        <w:t xml:space="preserve"> тұрғын үй қатынастары саласындағы уәкiлеттi орган белгiлейдi;</w:t>
      </w:r>
    </w:p>
    <w:p>
      <w:pPr>
        <w:spacing w:after="0"/>
        <w:ind w:left="0"/>
        <w:jc w:val="both"/>
      </w:pP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p>
    <w:bookmarkStart w:name="z15" w:id="13"/>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3"/>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6" w:id="14"/>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өтiнiш берушiнi хабардар етедi.</w:t>
      </w:r>
    </w:p>
    <w:bookmarkEnd w:id="14"/>
    <w:bookmarkStart w:name="z17" w:id="15"/>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5"/>
    <w:bookmarkStart w:name="z18" w:id="16"/>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мерзiм iшiнде уәкiлеттi органға хабарлау тиiс.</w:t>
      </w:r>
    </w:p>
    <w:bookmarkEnd w:id="16"/>
    <w:bookmarkStart w:name="z19" w:id="17"/>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7"/>
    <w:bookmarkStart w:name="z20" w:id="18"/>
    <w:p>
      <w:pPr>
        <w:spacing w:after="0"/>
        <w:ind w:left="0"/>
        <w:jc w:val="both"/>
      </w:pPr>
      <w:r>
        <w:rPr>
          <w:rFonts w:ascii="Times New Roman"/>
          <w:b w:val="false"/>
          <w:i w:val="false"/>
          <w:color w:val="000000"/>
          <w:sz w:val="28"/>
        </w:rPr>
        <w:t>
      11. Тұрғын үй көмегiн алушы немесе өтiнiш берушi уәкiлеттi органның шешiмiне жоғары тұрған органдарға немесе сот тәртiбiмен шағым жасауға құқылы.</w:t>
      </w:r>
    </w:p>
    <w:bookmarkEnd w:id="18"/>
    <w:bookmarkStart w:name="z21" w:id="19"/>
    <w:p>
      <w:pPr>
        <w:spacing w:after="0"/>
        <w:ind w:left="0"/>
        <w:jc w:val="both"/>
      </w:pPr>
      <w:r>
        <w:rPr>
          <w:rFonts w:ascii="Times New Roman"/>
          <w:b w:val="false"/>
          <w:i w:val="false"/>
          <w:color w:val="000000"/>
          <w:sz w:val="28"/>
        </w:rPr>
        <w:t>
      12.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19"/>
    <w:bookmarkStart w:name="z22" w:id="20"/>
    <w:p>
      <w:pPr>
        <w:spacing w:after="0"/>
        <w:ind w:left="0"/>
        <w:jc w:val="both"/>
      </w:pPr>
      <w:r>
        <w:rPr>
          <w:rFonts w:ascii="Times New Roman"/>
          <w:b w:val="false"/>
          <w:i w:val="false"/>
          <w:color w:val="000000"/>
          <w:sz w:val="28"/>
        </w:rPr>
        <w:t>
      13. Жалғыз тұратын тұрғын үй көмегiн алушы қайтыс болған жағдайда, тұрғын үй көмегiн төлеу қайтыс болған айдан кейiнгi айдан бастап тоқтатылады.</w:t>
      </w:r>
    </w:p>
    <w:bookmarkEnd w:id="20"/>
    <w:p>
      <w:pPr>
        <w:spacing w:after="0"/>
        <w:ind w:left="0"/>
        <w:jc w:val="both"/>
      </w:pP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p>
    <w:bookmarkStart w:name="z23" w:id="21"/>
    <w:p>
      <w:pPr>
        <w:spacing w:after="0"/>
        <w:ind w:left="0"/>
        <w:jc w:val="both"/>
      </w:pPr>
      <w:r>
        <w:rPr>
          <w:rFonts w:ascii="Times New Roman"/>
          <w:b w:val="false"/>
          <w:i w:val="false"/>
          <w:color w:val="000000"/>
          <w:sz w:val="28"/>
        </w:rPr>
        <w:t>
      14. Жеке меншiгiнде бiреуден артық тұрғын үй (пәтерi) бар тұлғалар, немесе тұрғын үйдi (пәтердi) жалға берушiлер тұрғын үй көмегiн алу құқығын жоғалтады.</w:t>
      </w:r>
    </w:p>
    <w:bookmarkEnd w:id="21"/>
    <w:bookmarkStart w:name="z24" w:id="22"/>
    <w:p>
      <w:pPr>
        <w:spacing w:after="0"/>
        <w:ind w:left="0"/>
        <w:jc w:val="left"/>
      </w:pPr>
      <w:r>
        <w:rPr>
          <w:rFonts w:ascii="Times New Roman"/>
          <w:b/>
          <w:i w:val="false"/>
          <w:color w:val="000000"/>
        </w:rPr>
        <w:t xml:space="preserve"> 3. Тұрғын үй көмегiн көрсету нормативтерiн анықтау</w:t>
      </w:r>
    </w:p>
    <w:bookmarkEnd w:id="22"/>
    <w:bookmarkStart w:name="z25" w:id="23"/>
    <w:p>
      <w:pPr>
        <w:spacing w:after="0"/>
        <w:ind w:left="0"/>
        <w:jc w:val="both"/>
      </w:pPr>
      <w:r>
        <w:rPr>
          <w:rFonts w:ascii="Times New Roman"/>
          <w:b w:val="false"/>
          <w:i w:val="false"/>
          <w:color w:val="000000"/>
          <w:sz w:val="28"/>
        </w:rPr>
        <w:t>
      15. Уәкiлеттi органмен тұрғын үй көмегiн тағайындауында келесi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бiр адамға, тұрғын үй заңнамасымен белгiленген, тұрғын үй беру нормасына баламалы және көп бөлмелi пәтерлерде (тұрғын үй-жайларда) тұратын әр мүшесiне 18 шаршы метрдi құрайды, бiр бөлмелi пәтерде (тұрғын үй-жайда) тұратындар үшiн – пәтердiң жалпы көлемi. Көп бөлмелi пәтерлерде (тұрғын үй-жайларда) жалғыз тұратын азаматтар үшiн ауданның әлеуметтiк нормасы 30 шаршы метрдi құрайды;</w:t>
      </w:r>
    </w:p>
    <w:p>
      <w:pPr>
        <w:spacing w:after="0"/>
        <w:ind w:left="0"/>
        <w:jc w:val="both"/>
      </w:pPr>
      <w:r>
        <w:rPr>
          <w:rFonts w:ascii="Times New Roman"/>
          <w:b w:val="false"/>
          <w:i w:val="false"/>
          <w:color w:val="000000"/>
          <w:sz w:val="28"/>
        </w:rPr>
        <w:t>
      2) электрқуатты, суық суды, кәрiздi, ыстық суды, қоқысты әкету, газды және жылуды тұтыну нормаларын қызмет көрсетушiмен немесе тарифтi белгiлейтiн органмен бекiтiледi. Коммуналдық қызметтердi тұтынудың шығындары, коммуналдық қызметтi тұтынудың белгiленген нормативтерiнен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көрсетушiлердiң шоттарын ұсынуы бойынша (түбiртектер, жапсырма, есеп-фактурасы) қатты отынды пайдалану нақты шығындарына, бiр айға есеп бойынша, бiр тұрғын үйге 1000 килограммнан аспайтын тәртiбiн ала отырып, әлеуметтiк норма шығыны 1 шаршы метрге 1 килограмм қатты отын (көмiр) болып белгiленедi.</w:t>
      </w:r>
    </w:p>
    <w:p>
      <w:pPr>
        <w:spacing w:after="0"/>
        <w:ind w:left="0"/>
        <w:jc w:val="both"/>
      </w:pPr>
      <w:r>
        <w:rPr>
          <w:rFonts w:ascii="Times New Roman"/>
          <w:b w:val="false"/>
          <w:i w:val="false"/>
          <w:color w:val="000000"/>
          <w:sz w:val="28"/>
        </w:rPr>
        <w:t>
      4) қызмет көрсетушiлердiң шоттарын ұсынуы бойынша (түбiртектер, анықтамалар) нақты шығындарына бiр отбасыға (отбасы 4 адам және одан көп) газ балонды пайдалану бiр айға 20 килограмм оның iшiнде бiр адамға баллон газын тұтыну 5 килограммнан артық емес, орталықтандырылған ыстық судың бар немесе жоқ болуына қарамастан белгiленедi.</w:t>
      </w:r>
    </w:p>
    <w:bookmarkStart w:name="z26" w:id="24"/>
    <w:p>
      <w:pPr>
        <w:spacing w:after="0"/>
        <w:ind w:left="0"/>
        <w:jc w:val="left"/>
      </w:pPr>
      <w:r>
        <w:rPr>
          <w:rFonts w:ascii="Times New Roman"/>
          <w:b/>
          <w:i w:val="false"/>
          <w:color w:val="000000"/>
        </w:rPr>
        <w:t xml:space="preserve"> 4. Тұрғын үй көмегiн көрсету мөлшерiн анықтау</w:t>
      </w:r>
    </w:p>
    <w:bookmarkEnd w:id="24"/>
    <w:bookmarkStart w:name="z27" w:id="25"/>
    <w:p>
      <w:pPr>
        <w:spacing w:after="0"/>
        <w:ind w:left="0"/>
        <w:jc w:val="both"/>
      </w:pPr>
      <w:r>
        <w:rPr>
          <w:rFonts w:ascii="Times New Roman"/>
          <w:b w:val="false"/>
          <w:i w:val="false"/>
          <w:color w:val="000000"/>
          <w:sz w:val="28"/>
        </w:rPr>
        <w:t>
      16.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5"/>
    <w:bookmarkStart w:name="z28" w:id="26"/>
    <w:p>
      <w:pPr>
        <w:spacing w:after="0"/>
        <w:ind w:left="0"/>
        <w:jc w:val="both"/>
      </w:pPr>
      <w:r>
        <w:rPr>
          <w:rFonts w:ascii="Times New Roman"/>
          <w:b w:val="false"/>
          <w:i w:val="false"/>
          <w:color w:val="000000"/>
          <w:sz w:val="28"/>
        </w:rPr>
        <w:t>
      17.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10 пайызы мөлшерiнде белгiленедi.</w:t>
      </w:r>
    </w:p>
    <w:bookmarkEnd w:id="26"/>
    <w:bookmarkStart w:name="z29" w:id="27"/>
    <w:p>
      <w:pPr>
        <w:spacing w:after="0"/>
        <w:ind w:left="0"/>
        <w:jc w:val="both"/>
      </w:pPr>
      <w:r>
        <w:rPr>
          <w:rFonts w:ascii="Times New Roman"/>
          <w:b w:val="false"/>
          <w:i w:val="false"/>
          <w:color w:val="000000"/>
          <w:sz w:val="28"/>
        </w:rPr>
        <w:t xml:space="preserve">
      18. Тұрғын үй көмегiн алуға үмiткер отбасының (азаматтың) жиынтық табысы "Тұрғын үй көмегiн алуға, сондай-ақ мемлекеттiк тұрғын үй қорынан тұрғын үйдi немесе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агенттiгiнiң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есептеледi.</w:t>
      </w:r>
    </w:p>
    <w:bookmarkEnd w:id="27"/>
    <w:bookmarkStart w:name="z30" w:id="28"/>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дейiнгi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w:t>
      </w:r>
      <w:r>
        <w:rPr>
          <w:rFonts w:ascii="Times New Roman"/>
          <w:b w:val="false"/>
          <w:i w:val="false"/>
          <w:color w:val="000000"/>
          <w:sz w:val="28"/>
        </w:rPr>
        <w:t xml:space="preserve"> негiзiнде жүргiзiледi.</w:t>
      </w:r>
    </w:p>
    <w:bookmarkEnd w:id="29"/>
    <w:bookmarkStart w:name="z32" w:id="30"/>
    <w:p>
      <w:pPr>
        <w:spacing w:after="0"/>
        <w:ind w:left="0"/>
        <w:jc w:val="left"/>
      </w:pPr>
      <w:r>
        <w:rPr>
          <w:rFonts w:ascii="Times New Roman"/>
          <w:b/>
          <w:i w:val="false"/>
          <w:color w:val="000000"/>
        </w:rPr>
        <w:t xml:space="preserve"> 5. Тұрғын үй көмегiн төлеу тәртiбi</w:t>
      </w:r>
    </w:p>
    <w:bookmarkEnd w:id="30"/>
    <w:bookmarkStart w:name="z33" w:id="31"/>
    <w:p>
      <w:pPr>
        <w:spacing w:after="0"/>
        <w:ind w:left="0"/>
        <w:jc w:val="both"/>
      </w:pPr>
      <w:r>
        <w:rPr>
          <w:rFonts w:ascii="Times New Roman"/>
          <w:b w:val="false"/>
          <w:i w:val="false"/>
          <w:color w:val="000000"/>
          <w:sz w:val="28"/>
        </w:rPr>
        <w:t>
      21. Аз қамтамасыз етілген отбасыларға (азаматтарға) тұрғын үй көмегiн төлеу уәкiлеттi органмен тұрғын үй көмегiн алушының өтiнiшi бойынша тұрғын үй көмегiн алушының жеке шоттарына екiншi деңгейдегi банктер арқылы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2017 жылғы "31" наурыздағы</w:t>
            </w:r>
            <w:r>
              <w:br/>
            </w:r>
            <w:r>
              <w:rPr>
                <w:rFonts w:ascii="Times New Roman"/>
                <w:b w:val="false"/>
                <w:i w:val="false"/>
                <w:color w:val="000000"/>
                <w:sz w:val="20"/>
              </w:rPr>
              <w:t>№ 15/132-6с шешіміне</w:t>
            </w:r>
            <w:r>
              <w:br/>
            </w:r>
            <w:r>
              <w:rPr>
                <w:rFonts w:ascii="Times New Roman"/>
                <w:b w:val="false"/>
                <w:i w:val="false"/>
                <w:color w:val="000000"/>
                <w:sz w:val="20"/>
              </w:rPr>
              <w:t>2-қосымша</w:t>
            </w:r>
          </w:p>
        </w:tc>
      </w:tr>
    </w:tbl>
    <w:bookmarkStart w:name="z35" w:id="32"/>
    <w:p>
      <w:pPr>
        <w:spacing w:after="0"/>
        <w:ind w:left="0"/>
        <w:jc w:val="left"/>
      </w:pPr>
      <w:r>
        <w:rPr>
          <w:rFonts w:ascii="Times New Roman"/>
          <w:b/>
          <w:i w:val="false"/>
          <w:color w:val="000000"/>
        </w:rPr>
        <w:t xml:space="preserve"> Шымкент қалалық мәслихатының күші жойылды деп танылған кейбір шешімдерінің тізбесі</w:t>
      </w:r>
    </w:p>
    <w:bookmarkEnd w:id="32"/>
    <w:bookmarkStart w:name="z36" w:id="33"/>
    <w:p>
      <w:pPr>
        <w:spacing w:after="0"/>
        <w:ind w:left="0"/>
        <w:jc w:val="both"/>
      </w:pPr>
      <w:r>
        <w:rPr>
          <w:rFonts w:ascii="Times New Roman"/>
          <w:b w:val="false"/>
          <w:i w:val="false"/>
          <w:color w:val="000000"/>
          <w:sz w:val="28"/>
        </w:rPr>
        <w:t xml:space="preserve">
      1. Шымкент қалалық мәслихатының 2012 жылғы 28 наурыздағы </w:t>
      </w:r>
      <w:r>
        <w:rPr>
          <w:rFonts w:ascii="Times New Roman"/>
          <w:b w:val="false"/>
          <w:i w:val="false"/>
          <w:color w:val="000000"/>
          <w:sz w:val="28"/>
        </w:rPr>
        <w:t>№ 4/33-5с</w:t>
      </w:r>
      <w:r>
        <w:rPr>
          <w:rFonts w:ascii="Times New Roman"/>
          <w:b w:val="false"/>
          <w:i w:val="false"/>
          <w:color w:val="000000"/>
          <w:sz w:val="28"/>
        </w:rPr>
        <w:t xml:space="preserve"> "Шымкент қаласы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 14-1-160 тіркелген, 2012 жылғы 11 мамырдағы "Шымкент келбеті" газетінде жарияланған);</w:t>
      </w:r>
    </w:p>
    <w:bookmarkEnd w:id="33"/>
    <w:bookmarkStart w:name="z37" w:id="34"/>
    <w:p>
      <w:pPr>
        <w:spacing w:after="0"/>
        <w:ind w:left="0"/>
        <w:jc w:val="both"/>
      </w:pPr>
      <w:r>
        <w:rPr>
          <w:rFonts w:ascii="Times New Roman"/>
          <w:b w:val="false"/>
          <w:i w:val="false"/>
          <w:color w:val="000000"/>
          <w:sz w:val="28"/>
        </w:rPr>
        <w:t xml:space="preserve">
      2. Шымкент қалалық мәслихатының 2012 жылғы 16 қазандағы </w:t>
      </w:r>
      <w:r>
        <w:rPr>
          <w:rFonts w:ascii="Times New Roman"/>
          <w:b w:val="false"/>
          <w:i w:val="false"/>
          <w:color w:val="000000"/>
          <w:sz w:val="28"/>
        </w:rPr>
        <w:t>№ 12/84-5с</w:t>
      </w:r>
      <w:r>
        <w:rPr>
          <w:rFonts w:ascii="Times New Roman"/>
          <w:b w:val="false"/>
          <w:i w:val="false"/>
          <w:color w:val="000000"/>
          <w:sz w:val="28"/>
        </w:rPr>
        <w:t xml:space="preserve"> "Шымкент қалалық мәслихатының 2012 жылғы 28 наурыздағы № 4/33-5c "Шымкент қаласы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 (Нормативтік құқықтық актілерді мемлекеттік тіркеу тізілімінде № 2133 тіркелген, 2013 жылғы 23 қарашадағы "Шымкент келбеті" газетінде жарияланған);</w:t>
      </w:r>
    </w:p>
    <w:bookmarkEnd w:id="34"/>
    <w:bookmarkStart w:name="z38" w:id="35"/>
    <w:p>
      <w:pPr>
        <w:spacing w:after="0"/>
        <w:ind w:left="0"/>
        <w:jc w:val="both"/>
      </w:pPr>
      <w:r>
        <w:rPr>
          <w:rFonts w:ascii="Times New Roman"/>
          <w:b w:val="false"/>
          <w:i w:val="false"/>
          <w:color w:val="000000"/>
          <w:sz w:val="28"/>
        </w:rPr>
        <w:t xml:space="preserve">
      3. Шымкент қалалық мәслихатының 2013 жылғы 10 маусымдағы </w:t>
      </w:r>
      <w:r>
        <w:rPr>
          <w:rFonts w:ascii="Times New Roman"/>
          <w:b w:val="false"/>
          <w:i w:val="false"/>
          <w:color w:val="000000"/>
          <w:sz w:val="28"/>
        </w:rPr>
        <w:t>№ 21/144-5с</w:t>
      </w:r>
      <w:r>
        <w:rPr>
          <w:rFonts w:ascii="Times New Roman"/>
          <w:b w:val="false"/>
          <w:i w:val="false"/>
          <w:color w:val="000000"/>
          <w:sz w:val="28"/>
        </w:rPr>
        <w:t xml:space="preserve"> "Шымкент қалалық мәслихатының 2012 жылғы 28 наурыздағы № 4/33-5c "Шымкент қаласы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(Нормативтік құқықтық актілерді мемлекеттік тіркеу тізілімінде № 2320 тіркелген, 2013 жылғы 12 шілдедегі "Шымкент келбеті" газетінде жарияланған);</w:t>
      </w:r>
    </w:p>
    <w:bookmarkEnd w:id="35"/>
    <w:bookmarkStart w:name="z39" w:id="36"/>
    <w:p>
      <w:pPr>
        <w:spacing w:after="0"/>
        <w:ind w:left="0"/>
        <w:jc w:val="both"/>
      </w:pPr>
      <w:r>
        <w:rPr>
          <w:rFonts w:ascii="Times New Roman"/>
          <w:b w:val="false"/>
          <w:i w:val="false"/>
          <w:color w:val="000000"/>
          <w:sz w:val="28"/>
        </w:rPr>
        <w:t xml:space="preserve">
      4. Шымкент қалалық мәслихатының 2013 жылғы 24 желтоқсандағы </w:t>
      </w:r>
      <w:r>
        <w:rPr>
          <w:rFonts w:ascii="Times New Roman"/>
          <w:b w:val="false"/>
          <w:i w:val="false"/>
          <w:color w:val="000000"/>
          <w:sz w:val="28"/>
        </w:rPr>
        <w:t>№ 30/194-5с</w:t>
      </w:r>
      <w:r>
        <w:rPr>
          <w:rFonts w:ascii="Times New Roman"/>
          <w:b w:val="false"/>
          <w:i w:val="false"/>
          <w:color w:val="000000"/>
          <w:sz w:val="28"/>
        </w:rPr>
        <w:t xml:space="preserve"> "Шымкент қалалық мәслихатының 2012 жылғы 28 наурыздағы № 4/33-5c "Шымкент қаласы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(Нормативтік құқықтық актілерді мемлекеттік тіркеу тізілімінде № 2474 тіркелген, 2014 жылғы 17 қаңтардағы "Шымкент келбеті" газетінде жарияланған);</w:t>
      </w:r>
    </w:p>
    <w:bookmarkEnd w:id="36"/>
    <w:bookmarkStart w:name="z40" w:id="37"/>
    <w:p>
      <w:pPr>
        <w:spacing w:after="0"/>
        <w:ind w:left="0"/>
        <w:jc w:val="both"/>
      </w:pPr>
      <w:r>
        <w:rPr>
          <w:rFonts w:ascii="Times New Roman"/>
          <w:b w:val="false"/>
          <w:i w:val="false"/>
          <w:color w:val="000000"/>
          <w:sz w:val="28"/>
        </w:rPr>
        <w:t xml:space="preserve">
      5. Шымкент қалалық мәслихатының 2014 жылғы 20 наурыздағы </w:t>
      </w:r>
      <w:r>
        <w:rPr>
          <w:rFonts w:ascii="Times New Roman"/>
          <w:b w:val="false"/>
          <w:i w:val="false"/>
          <w:color w:val="000000"/>
          <w:sz w:val="28"/>
        </w:rPr>
        <w:t>№ 33/217-5с</w:t>
      </w:r>
      <w:r>
        <w:rPr>
          <w:rFonts w:ascii="Times New Roman"/>
          <w:b w:val="false"/>
          <w:i w:val="false"/>
          <w:color w:val="000000"/>
          <w:sz w:val="28"/>
        </w:rPr>
        <w:t xml:space="preserve"> "Шымкент қалалық мәслихатының 2012 жылғы 28 наурыздағы № 4/33-5c "Шымкент қаласы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 (Нормативтік құқықтық актілерді мемлекеттік тіркеу тізілімінде № 2613 тіркелген, 2014 жылғы 30 мамырдағы "Шымкент келбеті" газетінде жарияланған).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