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a2708" w14:textId="79a27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Шымкент қаласында пробация қызметінің есебінде тұрған адамдарды, бас бостандығынан айыру орындарынан босатылған адамдарды және ата-анасынан кәмелеттік жасқа толғанға дейін айырылған немесе ата-анасының қамқорлығынсыз қалған, білім беру ұйымдарының түлектері болып табылатын жастар қатарындағы азаматтарды, жұмысқа орналастыру үшін жұмыс орындарына квоталар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Оңтүстiк Қазақстан облысы Шымкент қаласы әкiмдiгiнiң 2017 жылғы 26 шілдедегі № 687 қаулысы. Оңтүстiк Қазақстан облысының Әдiлет департаментiнде 2017 жылғы 8 тамызда № 4180 болып тiркелдi. Күші жойылды - Оңтүстiк Қазақстан облысы Шымкент қаласы әкiмдiгiнiң 2018 жылғы 28 ақпандағы № 102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Күшi жойылды - Оңтүстiк Қазақстан облысы Шымкент қаласы әкiмдiгiнiң 28.02.2018 № 102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күнiнен кейiн күнтiзбелiк он күн өткен соң қолданысқа енгiзiледi).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2015 жылғы 23 қарашадағы Еңбек кодексінің </w:t>
      </w:r>
      <w:r>
        <w:rPr>
          <w:rFonts w:ascii="Times New Roman"/>
          <w:b w:val="false"/>
          <w:i w:val="false"/>
          <w:color w:val="000000"/>
          <w:sz w:val="28"/>
        </w:rPr>
        <w:t>18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тармақшасына, Қазақстан Республикасының 2014 жылғы 5 шілдедегі Қылмыстық-атқару кодексінің 18 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тармақшасына, "Қазақстан Республикасындағы жергілікті мемлекеттік басқару және өзін-өзі басқару туралы" Қазақстан Республикасының 2001 жылғы 23 қаңтардағы Заңының 31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"Халықты жұмыспен қамту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9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7), 8), 9) тармақшаларына және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Шымкент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Пробация қызметінің есебінде тұрған адамдарды жұмысқа орналастыру үшін жұмыс орындарының квотасы </w:t>
      </w:r>
      <w:r>
        <w:rPr>
          <w:rFonts w:ascii="Times New Roman"/>
          <w:b w:val="false"/>
          <w:i w:val="false"/>
          <w:color w:val="000000"/>
          <w:sz w:val="28"/>
        </w:rPr>
        <w:t>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Бас бостандығынан айыру орындарынан босатылған адамдарды жұмысқа орналастыру үшін жұмыс орындарының квотасы </w:t>
      </w:r>
      <w:r>
        <w:rPr>
          <w:rFonts w:ascii="Times New Roman"/>
          <w:b w:val="false"/>
          <w:i w:val="false"/>
          <w:color w:val="000000"/>
          <w:sz w:val="28"/>
        </w:rPr>
        <w:t>2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Ата-анасынан кәмелеттік жасқа толғанға дейін айырылған немесе ата-анасының қамқорлығынсыз қалған, білім беру ұйымдарының түлектері болып табылатын жастар қатарындағы азаматтарды жұмысқа орналастыру үшін жұмыс орындарының квотасы </w:t>
      </w:r>
      <w:r>
        <w:rPr>
          <w:rFonts w:ascii="Times New Roman"/>
          <w:b w:val="false"/>
          <w:i w:val="false"/>
          <w:color w:val="000000"/>
          <w:sz w:val="28"/>
        </w:rPr>
        <w:t>3-қосымшаға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Шымкент қаласы әкімдігінің 2016 жылғы 17 тамыздағы № 1783 "Пробация қызметінің есебінде тұрған адамдар үшін, сондай-ақ бас бостандығынан айыру орындарынан босатылған адамдар үшін жұмыс орындарына квота белгілеу туралы" (Нормативтік құқықтық актілерді мемлекеттік тіркеу тізілімінде № 3843 нөмірімен тіркелген, 2016 жылы 9 қыркүйекте "Шымкент келбеті"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қаулының орындалуын жүзеге асыру Шымкент қаласының жұмыспен қамту және әлеуметтік бағдарламалар бөлімінің басшысы Б.Қуанышбековке жүктелсін.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қаулының орындалуына бақылау жасау қала әкімінің орынбасары Г.Құрманбековаға жүктелсін.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қаулы оның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Ғ.Әбдірахымов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"26" шілде 2017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687 қаулысына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Пробация қызметінің есебінде тұрған адамдарды жұмысқа орналастыру үшін жұмыс орындарына квота белгіленетін ұйымдардың тізімі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9"/>
        <w:gridCol w:w="5310"/>
        <w:gridCol w:w="2768"/>
        <w:gridCol w:w="2773"/>
      </w:tblGrid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атауы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басындағы жұмыскерлердің тізімдік саны (адам)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Квотаның көлемі (% жұмыскерлердің тізімдік санының)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"Оңтүстік Қазақстан облысының энергетика және тұрғын үй-коммуналдық шаруашылық басқармасы" мемлекеттік мекемесі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"Оңтүстік Қазақстан облыстық шаруашылық жүргізу құқығындағы "Оңтүстік жолдары" жолаушылар көлігі және автомобиль жолдары басқармасының" мемлекеттік коммуналдық кәсіпорны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"Оңтүстік Қазақстан облысының ауыл шаруашылығы басқармасы" мемлекеттік мекемесі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 Қазақстан облысының денсаулық сақтау басқармасының шаруашылық жүргізу құқығындағы "№ 7 Шымкент қалалық емханасы" мемлекеттік коммуналдық кәсіпорыны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459,25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 Қазақстан облысының денсаулық сақтау басқармасының шаруашылық жүргізу құқығындағы "№ 4 Шымкент қалалық емханасы" мемлекеттік коммуналдық кәсіпорыны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256,5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 Қазақстан облысының денсаулық сақтау басқармасының "Облыстық туберкулезге қарсы диспансері" коммуналдық мемлекеттік мекемесі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 Қазақстан облысының денсаулық сақтау басқармасының "Облыстық СПИД-тің алдын алу және онымен күресу орталығы" мемлекеттік коммуналдық қазыналық кәсіпорыны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175,25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 Қазақстан облысы денсаулық сақтау басқармасының шаруашылық жүргізу құқығындағы "Облыстық тіс емдеу емханасы" мемлекеттік коммуналдық кәсіпорыны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196,5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 Қазақстан облысы денсаулық сақтау басқармасының "Қарлығаш" облыстық балалар туберкулезге қарсы санаторийі" коммуналдық мемлекеттік кәсіпорын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 Қазақстан облысы денсаулық сақтау басқармасының "Облыстық консультативтік-диагностикалық медицина орталығы" мемлекеттік коммуналдық қазыналық кәсіпорыны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"Шымкент қаласының Әл-Фараби ауданы әкімі аппараты" мемлекеттік мекемесі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5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"Шымкент қаласының Қаратау ауданы әкімінің аппараты" мемлекеттік мекемесі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5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"Шымкент қаласының Абай ауданы әкімінің аппараты" мемлекеттік мекемесі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5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"Шымкент қаласының сәулет және қала құрылысы бөлімі" мемлекеттік мекемесі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5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 Қазақстан облысы ауыл шаруашылығы басқармасының "Табиғат қорғау" мемлекеттік коммуналдық кәсіпорны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5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"Шымкент қаласы орталықтандырылған көпшілік кітапханалар жүйесі" коммуналдық мемлекеттік мекемесі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5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"Шымкент қаласының орталықтандырылған балалар кітапханаларының жүйесі" мемлекеттік мекемесі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5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 қаласы әкімдігінің "Шымкент қалалық мәдениет үйі" мемлекеттік коммуналдық қазыналық кәсіпорыны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5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 қаласы әкімдігінің "Шымкент мемлекеттік зоологиялық саябағы" мемлекеттік коммуналдық қазыналық кәсіпорыны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5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"ВИЗиТ алкогользіс сусындар зауыты" жауапуершілігі шектеулі серіктестігі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5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"КазТрансГазӨнімдері" жауапкершілігі шектеулі серіктестігі Шымкент өндірістік филиалы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5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"ЛТД-Тұрмыс" жауапкершілігі шектеулі серіктестігі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5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"Шымкент мұнай өнімдері" акционерлік қоғамы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5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"Оңтүстік жарық" жауапкершілігі шектеулі серіктестігі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"26" шілде 2017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687 қаулысына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Бас бостандығынан айыру орындарынан босатылған адамдарды жұмысқа орналастыру үшін жұмыс орындарына квота белгіленетін ұйымдардың тізімі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5186"/>
        <w:gridCol w:w="2704"/>
        <w:gridCol w:w="2994"/>
      </w:tblGrid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атауы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басындағы жұмыскерлердің тізімдік саны (адам)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Квотаның көлемі (% жұмыскерлер-дің тізімдік санының)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"Оңтүстік Қазақстан облысының энергетика және тұрғын үй-коммуналдық шаруашылық басқармасы" мемлекеттік мекемесі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"Оңтүстік Қазақстан облыстық шаруашылық жүргізу құқығындағы "Оңтүстік жолдары" жолаушылар көлігі және автомобиль жолдары басқармасының" мемлекеттік коммуналдық кәсіпорны 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"Оңтүстік Қазақстан облысының ауыл шаруашылығы басқармасы" мемлекеттік мекемесі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 Қазақстан облысының денсаулық сақтау басқармасының шаруашылық жүргізу құқығындағы "№ 7 Шымкент қалалық емханасы" мемлекеттік коммуналдық кәсіпорыны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 Қазақстан облысының денсаулық сақтау басқармасының шаруашылық жүргізу құқығындағы "№ 4 Шымкент қалалық емханасы" мемлекеттік коммуналдық кәсіпорыны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256,5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 Қазақстан облысының денсаулық сақтау басқармасының "Облыстық туберкулезге қарсы диспансері" коммуналдық мемлекеттік мекемесі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 Қазақстан облысының денсаулық сақтау басқармасының "Облыстық СПИД-тің алдын алу және онымен күресу орталығы" мемлекеттік коммуналдық қазыналық кәсіпорыны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175,25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 Қазақстан облысы денсаулық сақтау басқармасының шаруашылық жүргізу құқығындағы "Облыстық тіс емдеу емханасы" мемлекеттік коммуналдық кәсіпорыны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196,5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 Қазақстан облысы денсаулық сақтау басқармасының "Қарлығаш" облыстық балалар туберкулезге қарсы санаторийі" коммуналдық мемлекеттік кәсіпорын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 Қазақстан облысы денсаулық сақтау басқармасының "Облыстық консультативтік-диагностикалық медицина орталығы" мемлекеттік коммуналдық қазыналық кәсіпорыны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376,5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"Шымкент қаласының Әл-Фараби ауданы әкімі аппараты" мемлекеттік мекемесі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459,25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"Шымкент қаласының Қаратау ауданы әкімінің аппараты" мемлекеттік мекемесі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"Шымкент қаласының Абай ауданы әкімінің аппараты" мемлекеттік мекемесі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"Шымкент қаласының сәулет және қала құрылысы бөлімі" мемлекеттік мекемесі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 Қазақстан облысы ауыл шаруашылығы басқармасының "Табиғат қорғау" мемлекеттік коммуналдық кәсіпорны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"Шымкент қаласы орталықтандырылған көпшілік кітапханалар жүйесі" коммуналдық мемлекеттік мекемесі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"Шымкент қаласының орталықтандырылған балалар кітапханаларының жүйесі" мемлекеттік мекемесі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 қаласы әкімдігінің "Шымкент қалалық мәдениет үйі" мемлекеттік коммуналдық қазыналық кәсіпорыны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 қаласы әкімдігінің "Шымкент мемлекеттік зоологиялық саябағы" мемлекеттік коммуналдық қазыналық кәсіпорыны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"ВИЗиТ алкогользіс сусындар зауыты" жауапуершілігі шектеулі серіктестігі 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"КазТрансГазӨнімдері" жауапкершілігі шектеулі серіктестігі Шымкент өндірістік филиалы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"ЛТД-Тұрмыс" жауапкершілігі шектеулі серіктестігі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"Шымкент Мұнай Өнімдері" акционерлік қоғамы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"Оңтүстік жарық" жауапкершілігі шектеулі серіктестігі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"26" шілде 2017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687 қаулысына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Ата-анасынан кәмелеттік жасқа толғанға дейін айырылған немесе ата-анасының қамқорлығынсыз қалған, білім беру ұйымдарының түлектері болып табылатын жастар қатарындағы азаматтарды жұмысқа орналастыру үшін жұмыс орындарына квота белгіленетін ұйымдардың тізімі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7"/>
        <w:gridCol w:w="5010"/>
        <w:gridCol w:w="2552"/>
        <w:gridCol w:w="3471"/>
      </w:tblGrid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атауы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басындағы жұмыскерлердің тізімдік саны (адам)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Квотаның көлемі (% жұмыскерлердің тізімдік санының)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"Шымкент қаласының білім бөлімі №80 мектеп-лицей" коммуналдық мемлекеттік мекемесі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