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8f64" w14:textId="7938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Түркiстан қалалық мәслихатының 2017 жылғы 26 желтоқсандағы № 25/136-VI шешiмi. Оңтүстiк Қазақстан облысының Әдiлет департаментiнде 2018 жылғы 5 қаңтарда № 4367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Түркістан қалалық мәслихатының 2017 жылғы 21 желтоқсандағы № 23/125-VI "2018-2020 жылдарға арналған қалалық бюджет туралы" Нормативтік құқықтық актілерді мемлекеттік тіркеу тізілімінде № 4338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Жүйнек ауылдық округінің 2018 жылға арналған бюджеті </w:t>
      </w:r>
      <w:r>
        <w:rPr>
          <w:rFonts w:ascii="Times New Roman"/>
          <w:b w:val="false"/>
          <w:i w:val="false"/>
          <w:color w:val="000000"/>
          <w:sz w:val="28"/>
        </w:rPr>
        <w:t>1-қосымшаға</w:t>
      </w:r>
      <w:r>
        <w:rPr>
          <w:rFonts w:ascii="Times New Roman"/>
          <w:b w:val="false"/>
          <w:i w:val="false"/>
          <w:color w:val="000000"/>
          <w:sz w:val="28"/>
        </w:rPr>
        <w:t xml:space="preserve"> сәйкес, мынадай көлемде бекiтiлсiн:</w:t>
      </w:r>
    </w:p>
    <w:bookmarkEnd w:id="1"/>
    <w:p>
      <w:pPr>
        <w:spacing w:after="0"/>
        <w:ind w:left="0"/>
        <w:jc w:val="both"/>
      </w:pPr>
      <w:r>
        <w:rPr>
          <w:rFonts w:ascii="Times New Roman"/>
          <w:b w:val="false"/>
          <w:i w:val="false"/>
          <w:color w:val="000000"/>
          <w:sz w:val="28"/>
        </w:rPr>
        <w:t>
      1) кiрiстер – 169 144 мың теңге:</w:t>
      </w:r>
    </w:p>
    <w:p>
      <w:pPr>
        <w:spacing w:after="0"/>
        <w:ind w:left="0"/>
        <w:jc w:val="both"/>
      </w:pPr>
      <w:r>
        <w:rPr>
          <w:rFonts w:ascii="Times New Roman"/>
          <w:b w:val="false"/>
          <w:i w:val="false"/>
          <w:color w:val="000000"/>
          <w:sz w:val="28"/>
        </w:rPr>
        <w:t>
      салықтық түсiмдер – 4 918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164 116 мың теңге;</w:t>
      </w:r>
    </w:p>
    <w:p>
      <w:pPr>
        <w:spacing w:after="0"/>
        <w:ind w:left="0"/>
        <w:jc w:val="both"/>
      </w:pPr>
      <w:r>
        <w:rPr>
          <w:rFonts w:ascii="Times New Roman"/>
          <w:b w:val="false"/>
          <w:i w:val="false"/>
          <w:color w:val="000000"/>
          <w:sz w:val="28"/>
        </w:rPr>
        <w:t>
      2) шығындар – 169 144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Қарашық ауылдық округінің 2018 жылға арналған бюджеті 2-қосымшаға сәйкес, мынадай көлемде бекiтiлсiн:</w:t>
      </w:r>
    </w:p>
    <w:bookmarkEnd w:id="2"/>
    <w:p>
      <w:pPr>
        <w:spacing w:after="0"/>
        <w:ind w:left="0"/>
        <w:jc w:val="both"/>
      </w:pPr>
      <w:r>
        <w:rPr>
          <w:rFonts w:ascii="Times New Roman"/>
          <w:b w:val="false"/>
          <w:i w:val="false"/>
          <w:color w:val="000000"/>
          <w:sz w:val="28"/>
        </w:rPr>
        <w:t>
      1) кiрiстер – 66 045 мың теңге:</w:t>
      </w:r>
    </w:p>
    <w:p>
      <w:pPr>
        <w:spacing w:after="0"/>
        <w:ind w:left="0"/>
        <w:jc w:val="both"/>
      </w:pPr>
      <w:r>
        <w:rPr>
          <w:rFonts w:ascii="Times New Roman"/>
          <w:b w:val="false"/>
          <w:i w:val="false"/>
          <w:color w:val="000000"/>
          <w:sz w:val="28"/>
        </w:rPr>
        <w:t>
      салықтық түсiмдер – 4 551 мың теңге;</w:t>
      </w:r>
    </w:p>
    <w:p>
      <w:pPr>
        <w:spacing w:after="0"/>
        <w:ind w:left="0"/>
        <w:jc w:val="both"/>
      </w:pPr>
      <w:r>
        <w:rPr>
          <w:rFonts w:ascii="Times New Roman"/>
          <w:b w:val="false"/>
          <w:i w:val="false"/>
          <w:color w:val="000000"/>
          <w:sz w:val="28"/>
        </w:rPr>
        <w:t>
      салықтық емес түсiмдер – 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61 434 мың теңге;</w:t>
      </w:r>
    </w:p>
    <w:p>
      <w:pPr>
        <w:spacing w:after="0"/>
        <w:ind w:left="0"/>
        <w:jc w:val="both"/>
      </w:pPr>
      <w:r>
        <w:rPr>
          <w:rFonts w:ascii="Times New Roman"/>
          <w:b w:val="false"/>
          <w:i w:val="false"/>
          <w:color w:val="000000"/>
          <w:sz w:val="28"/>
        </w:rPr>
        <w:t>
      2) шығындар – 66 045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Ораңғай ауылдық округінің 2018 жылға арналған бюджеті 3-қосымшаға сәйкес, мынадай көлемде бекiтiлсiн:</w:t>
      </w:r>
    </w:p>
    <w:bookmarkEnd w:id="3"/>
    <w:p>
      <w:pPr>
        <w:spacing w:after="0"/>
        <w:ind w:left="0"/>
        <w:jc w:val="both"/>
      </w:pPr>
      <w:r>
        <w:rPr>
          <w:rFonts w:ascii="Times New Roman"/>
          <w:b w:val="false"/>
          <w:i w:val="false"/>
          <w:color w:val="000000"/>
          <w:sz w:val="28"/>
        </w:rPr>
        <w:t>
      1) кiрiстер – 60 450 мың теңге:</w:t>
      </w:r>
    </w:p>
    <w:p>
      <w:pPr>
        <w:spacing w:after="0"/>
        <w:ind w:left="0"/>
        <w:jc w:val="both"/>
      </w:pPr>
      <w:r>
        <w:rPr>
          <w:rFonts w:ascii="Times New Roman"/>
          <w:b w:val="false"/>
          <w:i w:val="false"/>
          <w:color w:val="000000"/>
          <w:sz w:val="28"/>
        </w:rPr>
        <w:t>
      салықтық түсiмдер – 4 112 мың теңге;</w:t>
      </w:r>
    </w:p>
    <w:p>
      <w:pPr>
        <w:spacing w:after="0"/>
        <w:ind w:left="0"/>
        <w:jc w:val="both"/>
      </w:pPr>
      <w:r>
        <w:rPr>
          <w:rFonts w:ascii="Times New Roman"/>
          <w:b w:val="false"/>
          <w:i w:val="false"/>
          <w:color w:val="000000"/>
          <w:sz w:val="28"/>
        </w:rPr>
        <w:t>
      салықтық емес түсiмдер – 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56 318 мың теңге;</w:t>
      </w:r>
    </w:p>
    <w:p>
      <w:pPr>
        <w:spacing w:after="0"/>
        <w:ind w:left="0"/>
        <w:jc w:val="both"/>
      </w:pPr>
      <w:r>
        <w:rPr>
          <w:rFonts w:ascii="Times New Roman"/>
          <w:b w:val="false"/>
          <w:i w:val="false"/>
          <w:color w:val="000000"/>
          <w:sz w:val="28"/>
        </w:rPr>
        <w:t>
      2) шығындар – 60 450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Иассы ауылдық округінің 2018 жылға арналған бюджеті 4-қосымшаға сәйкес, мынадай көлемде бекiтiлсiн:</w:t>
      </w:r>
    </w:p>
    <w:bookmarkEnd w:id="4"/>
    <w:p>
      <w:pPr>
        <w:spacing w:after="0"/>
        <w:ind w:left="0"/>
        <w:jc w:val="both"/>
      </w:pPr>
      <w:r>
        <w:rPr>
          <w:rFonts w:ascii="Times New Roman"/>
          <w:b w:val="false"/>
          <w:i w:val="false"/>
          <w:color w:val="000000"/>
          <w:sz w:val="28"/>
        </w:rPr>
        <w:t>
      1) кiрiстер – 64 524 мың теңге:</w:t>
      </w:r>
    </w:p>
    <w:p>
      <w:pPr>
        <w:spacing w:after="0"/>
        <w:ind w:left="0"/>
        <w:jc w:val="both"/>
      </w:pPr>
      <w:r>
        <w:rPr>
          <w:rFonts w:ascii="Times New Roman"/>
          <w:b w:val="false"/>
          <w:i w:val="false"/>
          <w:color w:val="000000"/>
          <w:sz w:val="28"/>
        </w:rPr>
        <w:t>
      салықтық түсiмдер – 1 940 мың теңге;</w:t>
      </w:r>
    </w:p>
    <w:p>
      <w:pPr>
        <w:spacing w:after="0"/>
        <w:ind w:left="0"/>
        <w:jc w:val="both"/>
      </w:pPr>
      <w:r>
        <w:rPr>
          <w:rFonts w:ascii="Times New Roman"/>
          <w:b w:val="false"/>
          <w:i w:val="false"/>
          <w:color w:val="000000"/>
          <w:sz w:val="28"/>
        </w:rPr>
        <w:t>
      салықтық емес түсiмдер – 85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62 499 мың теңге;</w:t>
      </w:r>
    </w:p>
    <w:p>
      <w:pPr>
        <w:spacing w:after="0"/>
        <w:ind w:left="0"/>
        <w:jc w:val="both"/>
      </w:pPr>
      <w:r>
        <w:rPr>
          <w:rFonts w:ascii="Times New Roman"/>
          <w:b w:val="false"/>
          <w:i w:val="false"/>
          <w:color w:val="000000"/>
          <w:sz w:val="28"/>
        </w:rPr>
        <w:t>
      2) шығындар – 64 524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Шаға ауылдық округінің 2018 жылға арналған бюджеті 5-қосымшаға сәйкес, мынадай көлемде бекiтiлсiн:</w:t>
      </w:r>
    </w:p>
    <w:bookmarkEnd w:id="5"/>
    <w:p>
      <w:pPr>
        <w:spacing w:after="0"/>
        <w:ind w:left="0"/>
        <w:jc w:val="both"/>
      </w:pPr>
      <w:r>
        <w:rPr>
          <w:rFonts w:ascii="Times New Roman"/>
          <w:b w:val="false"/>
          <w:i w:val="false"/>
          <w:color w:val="000000"/>
          <w:sz w:val="28"/>
        </w:rPr>
        <w:t>
      1) кiрiстер – 80 951 мың теңге:</w:t>
      </w:r>
    </w:p>
    <w:p>
      <w:pPr>
        <w:spacing w:after="0"/>
        <w:ind w:left="0"/>
        <w:jc w:val="both"/>
      </w:pPr>
      <w:r>
        <w:rPr>
          <w:rFonts w:ascii="Times New Roman"/>
          <w:b w:val="false"/>
          <w:i w:val="false"/>
          <w:color w:val="000000"/>
          <w:sz w:val="28"/>
        </w:rPr>
        <w:t>
      салықтық түсiмдер – 3 269 мың теңге;</w:t>
      </w:r>
    </w:p>
    <w:p>
      <w:pPr>
        <w:spacing w:after="0"/>
        <w:ind w:left="0"/>
        <w:jc w:val="both"/>
      </w:pPr>
      <w:r>
        <w:rPr>
          <w:rFonts w:ascii="Times New Roman"/>
          <w:b w:val="false"/>
          <w:i w:val="false"/>
          <w:color w:val="000000"/>
          <w:sz w:val="28"/>
        </w:rPr>
        <w:t>
      салықтық емес түсiмдер – 347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77 335 мың теңге;</w:t>
      </w:r>
    </w:p>
    <w:p>
      <w:pPr>
        <w:spacing w:after="0"/>
        <w:ind w:left="0"/>
        <w:jc w:val="both"/>
      </w:pPr>
      <w:r>
        <w:rPr>
          <w:rFonts w:ascii="Times New Roman"/>
          <w:b w:val="false"/>
          <w:i w:val="false"/>
          <w:color w:val="000000"/>
          <w:sz w:val="28"/>
        </w:rPr>
        <w:t>
      2) шығындар – 80 951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Ескі Иқан ауылдық округінің 2018 жылға арналған бюджеті 6-қосымшаға сәйкес, мынадай көлемде бекiтiлсiн:</w:t>
      </w:r>
    </w:p>
    <w:bookmarkEnd w:id="6"/>
    <w:p>
      <w:pPr>
        <w:spacing w:after="0"/>
        <w:ind w:left="0"/>
        <w:jc w:val="both"/>
      </w:pPr>
      <w:r>
        <w:rPr>
          <w:rFonts w:ascii="Times New Roman"/>
          <w:b w:val="false"/>
          <w:i w:val="false"/>
          <w:color w:val="000000"/>
          <w:sz w:val="28"/>
        </w:rPr>
        <w:t>
      1) кiрiстер – 170 415 мың теңге:</w:t>
      </w:r>
    </w:p>
    <w:p>
      <w:pPr>
        <w:spacing w:after="0"/>
        <w:ind w:left="0"/>
        <w:jc w:val="both"/>
      </w:pPr>
      <w:r>
        <w:rPr>
          <w:rFonts w:ascii="Times New Roman"/>
          <w:b w:val="false"/>
          <w:i w:val="false"/>
          <w:color w:val="000000"/>
          <w:sz w:val="28"/>
        </w:rPr>
        <w:t>
      салықтық түсiмдер – 5 626 мың теңге;</w:t>
      </w:r>
    </w:p>
    <w:p>
      <w:pPr>
        <w:spacing w:after="0"/>
        <w:ind w:left="0"/>
        <w:jc w:val="both"/>
      </w:pPr>
      <w:r>
        <w:rPr>
          <w:rFonts w:ascii="Times New Roman"/>
          <w:b w:val="false"/>
          <w:i w:val="false"/>
          <w:color w:val="000000"/>
          <w:sz w:val="28"/>
        </w:rPr>
        <w:t>
      салықтық емес түсiмдер – 150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164 639 мың теңге;</w:t>
      </w:r>
    </w:p>
    <w:p>
      <w:pPr>
        <w:spacing w:after="0"/>
        <w:ind w:left="0"/>
        <w:jc w:val="both"/>
      </w:pPr>
      <w:r>
        <w:rPr>
          <w:rFonts w:ascii="Times New Roman"/>
          <w:b w:val="false"/>
          <w:i w:val="false"/>
          <w:color w:val="000000"/>
          <w:sz w:val="28"/>
        </w:rPr>
        <w:t>
      2) шығындар – 170 415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Жаңа Иқан ауылдық округінің 2018 жылға арналған бюджеті 7-қосымшаға сәйкес, мынадай көлемде бекiтiлсiн:</w:t>
      </w:r>
    </w:p>
    <w:bookmarkEnd w:id="7"/>
    <w:p>
      <w:pPr>
        <w:spacing w:after="0"/>
        <w:ind w:left="0"/>
        <w:jc w:val="both"/>
      </w:pPr>
      <w:r>
        <w:rPr>
          <w:rFonts w:ascii="Times New Roman"/>
          <w:b w:val="false"/>
          <w:i w:val="false"/>
          <w:color w:val="000000"/>
          <w:sz w:val="28"/>
        </w:rPr>
        <w:t>
      1) кiрiстер – 76 463 мың теңге:</w:t>
      </w:r>
    </w:p>
    <w:p>
      <w:pPr>
        <w:spacing w:after="0"/>
        <w:ind w:left="0"/>
        <w:jc w:val="both"/>
      </w:pPr>
      <w:r>
        <w:rPr>
          <w:rFonts w:ascii="Times New Roman"/>
          <w:b w:val="false"/>
          <w:i w:val="false"/>
          <w:color w:val="000000"/>
          <w:sz w:val="28"/>
        </w:rPr>
        <w:t>
      салықтық түсiмдер – 3 270 мың теңге;</w:t>
      </w:r>
    </w:p>
    <w:p>
      <w:pPr>
        <w:spacing w:after="0"/>
        <w:ind w:left="0"/>
        <w:jc w:val="both"/>
      </w:pPr>
      <w:r>
        <w:rPr>
          <w:rFonts w:ascii="Times New Roman"/>
          <w:b w:val="false"/>
          <w:i w:val="false"/>
          <w:color w:val="000000"/>
          <w:sz w:val="28"/>
        </w:rPr>
        <w:t>
      салықтық емес түсiмдер – 48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73 145 мың теңге;</w:t>
      </w:r>
    </w:p>
    <w:p>
      <w:pPr>
        <w:spacing w:after="0"/>
        <w:ind w:left="0"/>
        <w:jc w:val="both"/>
      </w:pPr>
      <w:r>
        <w:rPr>
          <w:rFonts w:ascii="Times New Roman"/>
          <w:b w:val="false"/>
          <w:i w:val="false"/>
          <w:color w:val="000000"/>
          <w:sz w:val="28"/>
        </w:rPr>
        <w:t>
      2) шығындар – 76 463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Шорнақ ауылдық округінің 2018 жылға арналған бюджеті 8-қосымшаға сәйкес, мынадай көлемде бекiтiлсiн:</w:t>
      </w:r>
    </w:p>
    <w:bookmarkEnd w:id="8"/>
    <w:p>
      <w:pPr>
        <w:spacing w:after="0"/>
        <w:ind w:left="0"/>
        <w:jc w:val="both"/>
      </w:pPr>
      <w:r>
        <w:rPr>
          <w:rFonts w:ascii="Times New Roman"/>
          <w:b w:val="false"/>
          <w:i w:val="false"/>
          <w:color w:val="000000"/>
          <w:sz w:val="28"/>
        </w:rPr>
        <w:t>
      1) кiрiстер – 130 343 мың теңге:</w:t>
      </w:r>
    </w:p>
    <w:p>
      <w:pPr>
        <w:spacing w:after="0"/>
        <w:ind w:left="0"/>
        <w:jc w:val="both"/>
      </w:pPr>
      <w:r>
        <w:rPr>
          <w:rFonts w:ascii="Times New Roman"/>
          <w:b w:val="false"/>
          <w:i w:val="false"/>
          <w:color w:val="000000"/>
          <w:sz w:val="28"/>
        </w:rPr>
        <w:t>
      салықтық түсiмдер – 7 574 мың теңге;</w:t>
      </w:r>
    </w:p>
    <w:p>
      <w:pPr>
        <w:spacing w:after="0"/>
        <w:ind w:left="0"/>
        <w:jc w:val="both"/>
      </w:pPr>
      <w:r>
        <w:rPr>
          <w:rFonts w:ascii="Times New Roman"/>
          <w:b w:val="false"/>
          <w:i w:val="false"/>
          <w:color w:val="000000"/>
          <w:sz w:val="28"/>
        </w:rPr>
        <w:t>
      салықтық емес түсiмдер – 122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122 647 мың теңге;</w:t>
      </w:r>
    </w:p>
    <w:p>
      <w:pPr>
        <w:spacing w:after="0"/>
        <w:ind w:left="0"/>
        <w:jc w:val="both"/>
      </w:pPr>
      <w:r>
        <w:rPr>
          <w:rFonts w:ascii="Times New Roman"/>
          <w:b w:val="false"/>
          <w:i w:val="false"/>
          <w:color w:val="000000"/>
          <w:sz w:val="28"/>
        </w:rPr>
        <w:t>
      2) шығындар – 130 343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Бабайқорған ауылдық округінің 2018 жылға арналған бюджеті 9-қосымшаға сәйкес, мынадай көлемде бекiтiлсiн:</w:t>
      </w:r>
    </w:p>
    <w:bookmarkEnd w:id="9"/>
    <w:p>
      <w:pPr>
        <w:spacing w:after="0"/>
        <w:ind w:left="0"/>
        <w:jc w:val="both"/>
      </w:pPr>
      <w:r>
        <w:rPr>
          <w:rFonts w:ascii="Times New Roman"/>
          <w:b w:val="false"/>
          <w:i w:val="false"/>
          <w:color w:val="000000"/>
          <w:sz w:val="28"/>
        </w:rPr>
        <w:t>
      1) кiрiстер – 45 047 мың теңге:</w:t>
      </w:r>
    </w:p>
    <w:p>
      <w:pPr>
        <w:spacing w:after="0"/>
        <w:ind w:left="0"/>
        <w:jc w:val="both"/>
      </w:pPr>
      <w:r>
        <w:rPr>
          <w:rFonts w:ascii="Times New Roman"/>
          <w:b w:val="false"/>
          <w:i w:val="false"/>
          <w:color w:val="000000"/>
          <w:sz w:val="28"/>
        </w:rPr>
        <w:t>
      салықтық түсiмдер – 3 422 мың теңге;</w:t>
      </w:r>
    </w:p>
    <w:p>
      <w:pPr>
        <w:spacing w:after="0"/>
        <w:ind w:left="0"/>
        <w:jc w:val="both"/>
      </w:pPr>
      <w:r>
        <w:rPr>
          <w:rFonts w:ascii="Times New Roman"/>
          <w:b w:val="false"/>
          <w:i w:val="false"/>
          <w:color w:val="000000"/>
          <w:sz w:val="28"/>
        </w:rPr>
        <w:t>
      салықтық емес түсiмдер – 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41 585 мың теңге;</w:t>
      </w:r>
    </w:p>
    <w:p>
      <w:pPr>
        <w:spacing w:after="0"/>
        <w:ind w:left="0"/>
        <w:jc w:val="both"/>
      </w:pPr>
      <w:r>
        <w:rPr>
          <w:rFonts w:ascii="Times New Roman"/>
          <w:b w:val="false"/>
          <w:i w:val="false"/>
          <w:color w:val="000000"/>
          <w:sz w:val="28"/>
        </w:rPr>
        <w:t>
      2) шығындар – 45 047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10. 10. Майдантал ауылдық округінің 2018 жылға арналған бюджеті 10-қосымшаға сәйкес, мынадай көлемде бекiтiлсiн:</w:t>
      </w:r>
    </w:p>
    <w:bookmarkEnd w:id="10"/>
    <w:p>
      <w:pPr>
        <w:spacing w:after="0"/>
        <w:ind w:left="0"/>
        <w:jc w:val="both"/>
      </w:pPr>
      <w:r>
        <w:rPr>
          <w:rFonts w:ascii="Times New Roman"/>
          <w:b w:val="false"/>
          <w:i w:val="false"/>
          <w:color w:val="000000"/>
          <w:sz w:val="28"/>
        </w:rPr>
        <w:t>
      1) кiрiстер – 48 714 мың теңге:</w:t>
      </w:r>
    </w:p>
    <w:p>
      <w:pPr>
        <w:spacing w:after="0"/>
        <w:ind w:left="0"/>
        <w:jc w:val="both"/>
      </w:pPr>
      <w:r>
        <w:rPr>
          <w:rFonts w:ascii="Times New Roman"/>
          <w:b w:val="false"/>
          <w:i w:val="false"/>
          <w:color w:val="000000"/>
          <w:sz w:val="28"/>
        </w:rPr>
        <w:t>
      салықтық түсiмдер – 576 мың теңге;</w:t>
      </w:r>
    </w:p>
    <w:p>
      <w:pPr>
        <w:spacing w:after="0"/>
        <w:ind w:left="0"/>
        <w:jc w:val="both"/>
      </w:pPr>
      <w:r>
        <w:rPr>
          <w:rFonts w:ascii="Times New Roman"/>
          <w:b w:val="false"/>
          <w:i w:val="false"/>
          <w:color w:val="000000"/>
          <w:sz w:val="28"/>
        </w:rPr>
        <w:t>
      салықтық емес түсiмдер – 75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48 063 мың теңге;</w:t>
      </w:r>
    </w:p>
    <w:p>
      <w:pPr>
        <w:spacing w:after="0"/>
        <w:ind w:left="0"/>
        <w:jc w:val="both"/>
      </w:pPr>
      <w:r>
        <w:rPr>
          <w:rFonts w:ascii="Times New Roman"/>
          <w:b w:val="false"/>
          <w:i w:val="false"/>
          <w:color w:val="000000"/>
          <w:sz w:val="28"/>
        </w:rPr>
        <w:t>
      2) шығындар – 48 714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11. Үшқайық ауылдық округінің 2018 жылға арналған бюджеті 11-қосымшаға сәйкес, мынадай көлемде бекiтiлсiн:</w:t>
      </w:r>
    </w:p>
    <w:bookmarkEnd w:id="11"/>
    <w:p>
      <w:pPr>
        <w:spacing w:after="0"/>
        <w:ind w:left="0"/>
        <w:jc w:val="both"/>
      </w:pPr>
      <w:r>
        <w:rPr>
          <w:rFonts w:ascii="Times New Roman"/>
          <w:b w:val="false"/>
          <w:i w:val="false"/>
          <w:color w:val="000000"/>
          <w:sz w:val="28"/>
        </w:rPr>
        <w:t>
      1) кiрiстер – 60 963 мың теңге:</w:t>
      </w:r>
    </w:p>
    <w:p>
      <w:pPr>
        <w:spacing w:after="0"/>
        <w:ind w:left="0"/>
        <w:jc w:val="both"/>
      </w:pPr>
      <w:r>
        <w:rPr>
          <w:rFonts w:ascii="Times New Roman"/>
          <w:b w:val="false"/>
          <w:i w:val="false"/>
          <w:color w:val="000000"/>
          <w:sz w:val="28"/>
        </w:rPr>
        <w:t>
      салықтық түсiмдер – 1 767 мың теңге;</w:t>
      </w:r>
    </w:p>
    <w:p>
      <w:pPr>
        <w:spacing w:after="0"/>
        <w:ind w:left="0"/>
        <w:jc w:val="both"/>
      </w:pPr>
      <w:r>
        <w:rPr>
          <w:rFonts w:ascii="Times New Roman"/>
          <w:b w:val="false"/>
          <w:i w:val="false"/>
          <w:color w:val="000000"/>
          <w:sz w:val="28"/>
        </w:rPr>
        <w:t>
      салықтық емес түсiмдер – 75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59 121 мың теңге;</w:t>
      </w:r>
    </w:p>
    <w:p>
      <w:pPr>
        <w:spacing w:after="0"/>
        <w:ind w:left="0"/>
        <w:jc w:val="both"/>
      </w:pPr>
      <w:r>
        <w:rPr>
          <w:rFonts w:ascii="Times New Roman"/>
          <w:b w:val="false"/>
          <w:i w:val="false"/>
          <w:color w:val="000000"/>
          <w:sz w:val="28"/>
        </w:rPr>
        <w:t>
      2) шығындар – 60 963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12. Жібек Жолы ауылдық округінің 2018 жылға арналған бюджеті 12-қосымшаға сәйкес, мынадай көлземде бекiтiлсiн:</w:t>
      </w:r>
    </w:p>
    <w:bookmarkEnd w:id="12"/>
    <w:p>
      <w:pPr>
        <w:spacing w:after="0"/>
        <w:ind w:left="0"/>
        <w:jc w:val="both"/>
      </w:pPr>
      <w:r>
        <w:rPr>
          <w:rFonts w:ascii="Times New Roman"/>
          <w:b w:val="false"/>
          <w:i w:val="false"/>
          <w:color w:val="000000"/>
          <w:sz w:val="28"/>
        </w:rPr>
        <w:t>
      1) кiрiстер – 38 837 мың теңге:</w:t>
      </w:r>
    </w:p>
    <w:p>
      <w:pPr>
        <w:spacing w:after="0"/>
        <w:ind w:left="0"/>
        <w:jc w:val="both"/>
      </w:pPr>
      <w:r>
        <w:rPr>
          <w:rFonts w:ascii="Times New Roman"/>
          <w:b w:val="false"/>
          <w:i w:val="false"/>
          <w:color w:val="000000"/>
          <w:sz w:val="28"/>
        </w:rPr>
        <w:t>
      салықтық түсiмдер – 642 мың теңге;</w:t>
      </w:r>
    </w:p>
    <w:p>
      <w:pPr>
        <w:spacing w:after="0"/>
        <w:ind w:left="0"/>
        <w:jc w:val="both"/>
      </w:pPr>
      <w:r>
        <w:rPr>
          <w:rFonts w:ascii="Times New Roman"/>
          <w:b w:val="false"/>
          <w:i w:val="false"/>
          <w:color w:val="000000"/>
          <w:sz w:val="28"/>
        </w:rPr>
        <w:t>
      салықтық емес түсiмдер – 76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38 119 мың теңге;</w:t>
      </w:r>
    </w:p>
    <w:p>
      <w:pPr>
        <w:spacing w:after="0"/>
        <w:ind w:left="0"/>
        <w:jc w:val="both"/>
      </w:pPr>
      <w:r>
        <w:rPr>
          <w:rFonts w:ascii="Times New Roman"/>
          <w:b w:val="false"/>
          <w:i w:val="false"/>
          <w:color w:val="000000"/>
          <w:sz w:val="28"/>
        </w:rPr>
        <w:t>
      2) шығындар – 38 837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Түркiстан қалалық мәслихатының 21.09.2018 </w:t>
      </w:r>
      <w:r>
        <w:rPr>
          <w:rFonts w:ascii="Times New Roman"/>
          <w:b w:val="false"/>
          <w:i w:val="false"/>
          <w:color w:val="000000"/>
          <w:sz w:val="28"/>
        </w:rPr>
        <w:t>№ 38/191-VI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айлықақылары мен тарифтiк мөлшерлемелер белгіленсін.</w:t>
      </w:r>
    </w:p>
    <w:bookmarkEnd w:id="13"/>
    <w:bookmarkStart w:name="z15" w:id="14"/>
    <w:p>
      <w:pPr>
        <w:spacing w:after="0"/>
        <w:ind w:left="0"/>
        <w:jc w:val="both"/>
      </w:pPr>
      <w:r>
        <w:rPr>
          <w:rFonts w:ascii="Times New Roman"/>
          <w:b w:val="false"/>
          <w:i w:val="false"/>
          <w:color w:val="000000"/>
          <w:sz w:val="28"/>
        </w:rPr>
        <w:t>
      14. "Түркістан қалалық маслихат аппараты" мемлекеттік мекемесі Қазақстан Республикасының заңнамасында белгіленген тәртіппен:</w:t>
      </w:r>
    </w:p>
    <w:bookmarkEnd w:id="1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Түркістан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Түркістан қалалық маслихаттың интернет-ресурсына орналастыруын қамтамасыз етсін.</w:t>
      </w:r>
    </w:p>
    <w:bookmarkStart w:name="z16" w:id="15"/>
    <w:p>
      <w:pPr>
        <w:spacing w:after="0"/>
        <w:ind w:left="0"/>
        <w:jc w:val="both"/>
      </w:pPr>
      <w:r>
        <w:rPr>
          <w:rFonts w:ascii="Times New Roman"/>
          <w:b w:val="false"/>
          <w:i w:val="false"/>
          <w:color w:val="000000"/>
          <w:sz w:val="28"/>
        </w:rPr>
        <w:t>
      15. Осы шешім 2018 жылдың 1 қаңтарынан бастап қолданысқа енгізілсін.</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М.Дуйсебеков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 қосымша</w:t>
            </w:r>
          </w:p>
        </w:tc>
      </w:tr>
    </w:tbl>
    <w:p>
      <w:pPr>
        <w:spacing w:after="0"/>
        <w:ind w:left="0"/>
        <w:jc w:val="left"/>
      </w:pPr>
      <w:r>
        <w:rPr>
          <w:rFonts w:ascii="Times New Roman"/>
          <w:b/>
          <w:i w:val="false"/>
          <w:color w:val="000000"/>
        </w:rPr>
        <w:t xml:space="preserve"> Жүйнек ауылдық округінің 2018 жылға арналған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169 144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 қосымша</w:t>
            </w:r>
          </w:p>
        </w:tc>
      </w:tr>
    </w:tbl>
    <w:p>
      <w:pPr>
        <w:spacing w:after="0"/>
        <w:ind w:left="0"/>
        <w:jc w:val="left"/>
      </w:pPr>
      <w:r>
        <w:rPr>
          <w:rFonts w:ascii="Times New Roman"/>
          <w:b/>
          <w:i w:val="false"/>
          <w:color w:val="000000"/>
        </w:rPr>
        <w:t xml:space="preserve"> Жүйнек ауылдық округінің 2019 жылға арналған бюджет</w:t>
      </w:r>
    </w:p>
    <w:p>
      <w:pPr>
        <w:spacing w:after="0"/>
        <w:ind w:left="0"/>
        <w:jc w:val="both"/>
      </w:pPr>
      <w:r>
        <w:rPr>
          <w:rFonts w:ascii="Times New Roman"/>
          <w:b w:val="false"/>
          <w:i w:val="false"/>
          <w:color w:val="ff0000"/>
          <w:sz w:val="28"/>
        </w:rPr>
        <w:t xml:space="preserve">
      Ескерту. 2-қосымшаның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3 қосымша</w:t>
            </w:r>
          </w:p>
        </w:tc>
      </w:tr>
    </w:tbl>
    <w:p>
      <w:pPr>
        <w:spacing w:after="0"/>
        <w:ind w:left="0"/>
        <w:jc w:val="left"/>
      </w:pPr>
      <w:r>
        <w:rPr>
          <w:rFonts w:ascii="Times New Roman"/>
          <w:b/>
          <w:i w:val="false"/>
          <w:color w:val="000000"/>
        </w:rPr>
        <w:t xml:space="preserve"> Жүйнек ауылдық округінің 2020 жылға арналған бюджет</w:t>
      </w:r>
    </w:p>
    <w:p>
      <w:pPr>
        <w:spacing w:after="0"/>
        <w:ind w:left="0"/>
        <w:jc w:val="both"/>
      </w:pPr>
      <w:r>
        <w:rPr>
          <w:rFonts w:ascii="Times New Roman"/>
          <w:b w:val="false"/>
          <w:i w:val="false"/>
          <w:color w:val="ff0000"/>
          <w:sz w:val="28"/>
        </w:rPr>
        <w:t xml:space="preserve">
      Ескерту. 3-қосымшаның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4 қосымша</w:t>
            </w:r>
          </w:p>
        </w:tc>
      </w:tr>
    </w:tbl>
    <w:p>
      <w:pPr>
        <w:spacing w:after="0"/>
        <w:ind w:left="0"/>
        <w:jc w:val="left"/>
      </w:pPr>
      <w:r>
        <w:rPr>
          <w:rFonts w:ascii="Times New Roman"/>
          <w:b/>
          <w:i w:val="false"/>
          <w:color w:val="000000"/>
        </w:rPr>
        <w:t xml:space="preserve"> Қарашық ауылдық округінің 2018 жылға арналған бюджет</w:t>
      </w:r>
    </w:p>
    <w:p>
      <w:pPr>
        <w:spacing w:after="0"/>
        <w:ind w:left="0"/>
        <w:jc w:val="both"/>
      </w:pPr>
      <w:r>
        <w:rPr>
          <w:rFonts w:ascii="Times New Roman"/>
          <w:b w:val="false"/>
          <w:i w:val="false"/>
          <w:color w:val="ff0000"/>
          <w:sz w:val="28"/>
        </w:rPr>
        <w:t xml:space="preserve">
      Ескерту. 4-қосымша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5 қосымша</w:t>
            </w:r>
          </w:p>
        </w:tc>
      </w:tr>
    </w:tbl>
    <w:p>
      <w:pPr>
        <w:spacing w:after="0"/>
        <w:ind w:left="0"/>
        <w:jc w:val="left"/>
      </w:pPr>
      <w:r>
        <w:rPr>
          <w:rFonts w:ascii="Times New Roman"/>
          <w:b/>
          <w:i w:val="false"/>
          <w:color w:val="000000"/>
        </w:rPr>
        <w:t xml:space="preserve"> Қарашық ауылдық округінің 2019 жылға арналған бюджет</w:t>
      </w:r>
    </w:p>
    <w:p>
      <w:pPr>
        <w:spacing w:after="0"/>
        <w:ind w:left="0"/>
        <w:jc w:val="both"/>
      </w:pPr>
      <w:r>
        <w:rPr>
          <w:rFonts w:ascii="Times New Roman"/>
          <w:b w:val="false"/>
          <w:i w:val="false"/>
          <w:color w:val="ff0000"/>
          <w:sz w:val="28"/>
        </w:rPr>
        <w:t xml:space="preserve">
      Ескерту. 5-қосымшаның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6 қосымша</w:t>
            </w:r>
          </w:p>
        </w:tc>
      </w:tr>
    </w:tbl>
    <w:p>
      <w:pPr>
        <w:spacing w:after="0"/>
        <w:ind w:left="0"/>
        <w:jc w:val="left"/>
      </w:pPr>
      <w:r>
        <w:rPr>
          <w:rFonts w:ascii="Times New Roman"/>
          <w:b/>
          <w:i w:val="false"/>
          <w:color w:val="000000"/>
        </w:rPr>
        <w:t xml:space="preserve"> Қарашық ауылдық округінің 2020 жылға арналған бюджет</w:t>
      </w:r>
    </w:p>
    <w:p>
      <w:pPr>
        <w:spacing w:after="0"/>
        <w:ind w:left="0"/>
        <w:jc w:val="both"/>
      </w:pPr>
      <w:r>
        <w:rPr>
          <w:rFonts w:ascii="Times New Roman"/>
          <w:b w:val="false"/>
          <w:i w:val="false"/>
          <w:color w:val="ff0000"/>
          <w:sz w:val="28"/>
        </w:rPr>
        <w:t xml:space="preserve">
      Ескерту. 6-қосымшаның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7 қосымша</w:t>
            </w:r>
          </w:p>
        </w:tc>
      </w:tr>
    </w:tbl>
    <w:p>
      <w:pPr>
        <w:spacing w:after="0"/>
        <w:ind w:left="0"/>
        <w:jc w:val="left"/>
      </w:pPr>
      <w:r>
        <w:rPr>
          <w:rFonts w:ascii="Times New Roman"/>
          <w:b/>
          <w:i w:val="false"/>
          <w:color w:val="000000"/>
        </w:rPr>
        <w:t xml:space="preserve"> Ораңғай ауылдық округінің 2018 жылға арналған бюджет</w:t>
      </w:r>
    </w:p>
    <w:p>
      <w:pPr>
        <w:spacing w:after="0"/>
        <w:ind w:left="0"/>
        <w:jc w:val="both"/>
      </w:pPr>
      <w:r>
        <w:rPr>
          <w:rFonts w:ascii="Times New Roman"/>
          <w:b w:val="false"/>
          <w:i w:val="false"/>
          <w:color w:val="ff0000"/>
          <w:sz w:val="28"/>
        </w:rPr>
        <w:t xml:space="preserve">
      Ескерту. 7-қосымша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8 қосымша</w:t>
            </w:r>
          </w:p>
        </w:tc>
      </w:tr>
    </w:tbl>
    <w:p>
      <w:pPr>
        <w:spacing w:after="0"/>
        <w:ind w:left="0"/>
        <w:jc w:val="left"/>
      </w:pPr>
      <w:r>
        <w:rPr>
          <w:rFonts w:ascii="Times New Roman"/>
          <w:b/>
          <w:i w:val="false"/>
          <w:color w:val="000000"/>
        </w:rPr>
        <w:t xml:space="preserve"> Ораңғай ауылдық округінің 2019 жылға арналған бюджет</w:t>
      </w:r>
    </w:p>
    <w:p>
      <w:pPr>
        <w:spacing w:after="0"/>
        <w:ind w:left="0"/>
        <w:jc w:val="both"/>
      </w:pPr>
      <w:r>
        <w:rPr>
          <w:rFonts w:ascii="Times New Roman"/>
          <w:b w:val="false"/>
          <w:i w:val="false"/>
          <w:color w:val="ff0000"/>
          <w:sz w:val="28"/>
        </w:rPr>
        <w:t xml:space="preserve">
      Ескерту. 8-қосымшаның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9 қосымша</w:t>
            </w:r>
          </w:p>
        </w:tc>
      </w:tr>
    </w:tbl>
    <w:p>
      <w:pPr>
        <w:spacing w:after="0"/>
        <w:ind w:left="0"/>
        <w:jc w:val="left"/>
      </w:pPr>
      <w:r>
        <w:rPr>
          <w:rFonts w:ascii="Times New Roman"/>
          <w:b/>
          <w:i w:val="false"/>
          <w:color w:val="000000"/>
        </w:rPr>
        <w:t xml:space="preserve"> Ораңғай ауылдық округінің 2020 жылға арналған бюджет</w:t>
      </w:r>
    </w:p>
    <w:p>
      <w:pPr>
        <w:spacing w:after="0"/>
        <w:ind w:left="0"/>
        <w:jc w:val="both"/>
      </w:pPr>
      <w:r>
        <w:rPr>
          <w:rFonts w:ascii="Times New Roman"/>
          <w:b w:val="false"/>
          <w:i w:val="false"/>
          <w:color w:val="ff0000"/>
          <w:sz w:val="28"/>
        </w:rPr>
        <w:t xml:space="preserve">
      Ескерту. 9-қосымшаның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10 қосымша</w:t>
            </w:r>
          </w:p>
        </w:tc>
      </w:tr>
    </w:tbl>
    <w:p>
      <w:pPr>
        <w:spacing w:after="0"/>
        <w:ind w:left="0"/>
        <w:jc w:val="left"/>
      </w:pPr>
      <w:r>
        <w:rPr>
          <w:rFonts w:ascii="Times New Roman"/>
          <w:b/>
          <w:i w:val="false"/>
          <w:color w:val="000000"/>
        </w:rPr>
        <w:t xml:space="preserve"> Иассы ауылдық округінің 2018 жылға арналған бюджет</w:t>
      </w:r>
    </w:p>
    <w:p>
      <w:pPr>
        <w:spacing w:after="0"/>
        <w:ind w:left="0"/>
        <w:jc w:val="both"/>
      </w:pPr>
      <w:r>
        <w:rPr>
          <w:rFonts w:ascii="Times New Roman"/>
          <w:b w:val="false"/>
          <w:i w:val="false"/>
          <w:color w:val="ff0000"/>
          <w:sz w:val="28"/>
        </w:rPr>
        <w:t xml:space="preserve">
      Ескерту. 10-қосымша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14 068</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11 қосымша</w:t>
            </w:r>
          </w:p>
        </w:tc>
      </w:tr>
    </w:tbl>
    <w:p>
      <w:pPr>
        <w:spacing w:after="0"/>
        <w:ind w:left="0"/>
        <w:jc w:val="left"/>
      </w:pPr>
      <w:r>
        <w:rPr>
          <w:rFonts w:ascii="Times New Roman"/>
          <w:b/>
          <w:i w:val="false"/>
          <w:color w:val="000000"/>
        </w:rPr>
        <w:t xml:space="preserve"> Иассы ауылдық округінің 2019 жылға арналған бюджет</w:t>
      </w:r>
    </w:p>
    <w:p>
      <w:pPr>
        <w:spacing w:after="0"/>
        <w:ind w:left="0"/>
        <w:jc w:val="both"/>
      </w:pPr>
      <w:r>
        <w:rPr>
          <w:rFonts w:ascii="Times New Roman"/>
          <w:b w:val="false"/>
          <w:i w:val="false"/>
          <w:color w:val="ff0000"/>
          <w:sz w:val="28"/>
        </w:rPr>
        <w:t xml:space="preserve">
      Ескерту. 11-қосымшаның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12 қосымша</w:t>
            </w:r>
          </w:p>
        </w:tc>
      </w:tr>
    </w:tbl>
    <w:p>
      <w:pPr>
        <w:spacing w:after="0"/>
        <w:ind w:left="0"/>
        <w:jc w:val="left"/>
      </w:pPr>
      <w:r>
        <w:rPr>
          <w:rFonts w:ascii="Times New Roman"/>
          <w:b/>
          <w:i w:val="false"/>
          <w:color w:val="000000"/>
        </w:rPr>
        <w:t xml:space="preserve"> Иассы ауылдық округінің 2020 жылға арналған бюджет</w:t>
      </w:r>
    </w:p>
    <w:p>
      <w:pPr>
        <w:spacing w:after="0"/>
        <w:ind w:left="0"/>
        <w:jc w:val="both"/>
      </w:pPr>
      <w:r>
        <w:rPr>
          <w:rFonts w:ascii="Times New Roman"/>
          <w:b w:val="false"/>
          <w:i w:val="false"/>
          <w:color w:val="ff0000"/>
          <w:sz w:val="28"/>
        </w:rPr>
        <w:t xml:space="preserve">
      Ескерту. 12-қосымшаның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13 қосымша</w:t>
            </w:r>
          </w:p>
        </w:tc>
      </w:tr>
    </w:tbl>
    <w:p>
      <w:pPr>
        <w:spacing w:after="0"/>
        <w:ind w:left="0"/>
        <w:jc w:val="left"/>
      </w:pPr>
      <w:r>
        <w:rPr>
          <w:rFonts w:ascii="Times New Roman"/>
          <w:b/>
          <w:i w:val="false"/>
          <w:color w:val="000000"/>
        </w:rPr>
        <w:t xml:space="preserve"> Шаға ауылдық округінің 2018 жылға арналған бюджет</w:t>
      </w:r>
    </w:p>
    <w:p>
      <w:pPr>
        <w:spacing w:after="0"/>
        <w:ind w:left="0"/>
        <w:jc w:val="both"/>
      </w:pPr>
      <w:r>
        <w:rPr>
          <w:rFonts w:ascii="Times New Roman"/>
          <w:b w:val="false"/>
          <w:i w:val="false"/>
          <w:color w:val="ff0000"/>
          <w:sz w:val="28"/>
        </w:rPr>
        <w:t xml:space="preserve">
      Ескерту. 13-қосымша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624"/>
        <w:gridCol w:w="1317"/>
        <w:gridCol w:w="1317"/>
        <w:gridCol w:w="5889"/>
        <w:gridCol w:w="21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17 616</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11 192</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14 қосымша</w:t>
            </w:r>
          </w:p>
        </w:tc>
      </w:tr>
    </w:tbl>
    <w:p>
      <w:pPr>
        <w:spacing w:after="0"/>
        <w:ind w:left="0"/>
        <w:jc w:val="left"/>
      </w:pPr>
      <w:r>
        <w:rPr>
          <w:rFonts w:ascii="Times New Roman"/>
          <w:b/>
          <w:i w:val="false"/>
          <w:color w:val="000000"/>
        </w:rPr>
        <w:t xml:space="preserve"> Шаға ауылдық округінің 2019 жылға арналған бюджет</w:t>
      </w:r>
    </w:p>
    <w:p>
      <w:pPr>
        <w:spacing w:after="0"/>
        <w:ind w:left="0"/>
        <w:jc w:val="both"/>
      </w:pPr>
      <w:r>
        <w:rPr>
          <w:rFonts w:ascii="Times New Roman"/>
          <w:b w:val="false"/>
          <w:i w:val="false"/>
          <w:color w:val="ff0000"/>
          <w:sz w:val="28"/>
        </w:rPr>
        <w:t xml:space="preserve">
      Ескерту. 14-қосымшаның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15 қосымша</w:t>
            </w:r>
          </w:p>
        </w:tc>
      </w:tr>
    </w:tbl>
    <w:p>
      <w:pPr>
        <w:spacing w:after="0"/>
        <w:ind w:left="0"/>
        <w:jc w:val="left"/>
      </w:pPr>
      <w:r>
        <w:rPr>
          <w:rFonts w:ascii="Times New Roman"/>
          <w:b/>
          <w:i w:val="false"/>
          <w:color w:val="000000"/>
        </w:rPr>
        <w:t xml:space="preserve"> Шаға ауылдық округінің 2020 жылға арналған бюджет</w:t>
      </w:r>
    </w:p>
    <w:p>
      <w:pPr>
        <w:spacing w:after="0"/>
        <w:ind w:left="0"/>
        <w:jc w:val="both"/>
      </w:pPr>
      <w:r>
        <w:rPr>
          <w:rFonts w:ascii="Times New Roman"/>
          <w:b w:val="false"/>
          <w:i w:val="false"/>
          <w:color w:val="ff0000"/>
          <w:sz w:val="28"/>
        </w:rPr>
        <w:t xml:space="preserve">
      Ескерту. 15-қосымшаның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16 қосымша</w:t>
            </w:r>
          </w:p>
        </w:tc>
      </w:tr>
    </w:tbl>
    <w:p>
      <w:pPr>
        <w:spacing w:after="0"/>
        <w:ind w:left="0"/>
        <w:jc w:val="left"/>
      </w:pPr>
      <w:r>
        <w:rPr>
          <w:rFonts w:ascii="Times New Roman"/>
          <w:b/>
          <w:i w:val="false"/>
          <w:color w:val="000000"/>
        </w:rPr>
        <w:t xml:space="preserve"> Ескі Иқан ауылдық округінің 2018 жылға арналған бюджет</w:t>
      </w:r>
    </w:p>
    <w:p>
      <w:pPr>
        <w:spacing w:after="0"/>
        <w:ind w:left="0"/>
        <w:jc w:val="both"/>
      </w:pPr>
      <w:r>
        <w:rPr>
          <w:rFonts w:ascii="Times New Roman"/>
          <w:b w:val="false"/>
          <w:i w:val="false"/>
          <w:color w:val="ff0000"/>
          <w:sz w:val="28"/>
        </w:rPr>
        <w:t xml:space="preserve">
      Ескерту. 16-қосымша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17 қосымша</w:t>
            </w:r>
          </w:p>
        </w:tc>
      </w:tr>
    </w:tbl>
    <w:p>
      <w:pPr>
        <w:spacing w:after="0"/>
        <w:ind w:left="0"/>
        <w:jc w:val="left"/>
      </w:pPr>
      <w:r>
        <w:rPr>
          <w:rFonts w:ascii="Times New Roman"/>
          <w:b/>
          <w:i w:val="false"/>
          <w:color w:val="000000"/>
        </w:rPr>
        <w:t xml:space="preserve"> Ескі Иқан ауылдық округінің 2019 жылға арналған бюджет</w:t>
      </w:r>
    </w:p>
    <w:p>
      <w:pPr>
        <w:spacing w:after="0"/>
        <w:ind w:left="0"/>
        <w:jc w:val="both"/>
      </w:pPr>
      <w:r>
        <w:rPr>
          <w:rFonts w:ascii="Times New Roman"/>
          <w:b w:val="false"/>
          <w:i w:val="false"/>
          <w:color w:val="ff0000"/>
          <w:sz w:val="28"/>
        </w:rPr>
        <w:t xml:space="preserve">
      Ескерту. 17-қосымшаның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18 қосымша</w:t>
            </w:r>
          </w:p>
        </w:tc>
      </w:tr>
    </w:tbl>
    <w:p>
      <w:pPr>
        <w:spacing w:after="0"/>
        <w:ind w:left="0"/>
        <w:jc w:val="left"/>
      </w:pPr>
      <w:r>
        <w:rPr>
          <w:rFonts w:ascii="Times New Roman"/>
          <w:b/>
          <w:i w:val="false"/>
          <w:color w:val="000000"/>
        </w:rPr>
        <w:t xml:space="preserve"> Ескі Иқан ауылдық округінің 2020 жылға арналған бюджет</w:t>
      </w:r>
    </w:p>
    <w:p>
      <w:pPr>
        <w:spacing w:after="0"/>
        <w:ind w:left="0"/>
        <w:jc w:val="both"/>
      </w:pPr>
      <w:r>
        <w:rPr>
          <w:rFonts w:ascii="Times New Roman"/>
          <w:b w:val="false"/>
          <w:i w:val="false"/>
          <w:color w:val="ff0000"/>
          <w:sz w:val="28"/>
        </w:rPr>
        <w:t xml:space="preserve">
      Ескерту. 18-қосымшаның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19 қосымша</w:t>
            </w:r>
          </w:p>
        </w:tc>
      </w:tr>
    </w:tbl>
    <w:p>
      <w:pPr>
        <w:spacing w:after="0"/>
        <w:ind w:left="0"/>
        <w:jc w:val="left"/>
      </w:pPr>
      <w:r>
        <w:rPr>
          <w:rFonts w:ascii="Times New Roman"/>
          <w:b/>
          <w:i w:val="false"/>
          <w:color w:val="000000"/>
        </w:rPr>
        <w:t xml:space="preserve"> Жаңа Иқан ауылдық округінің 2018 жылға арналған бюджет</w:t>
      </w:r>
    </w:p>
    <w:p>
      <w:pPr>
        <w:spacing w:after="0"/>
        <w:ind w:left="0"/>
        <w:jc w:val="both"/>
      </w:pPr>
      <w:r>
        <w:rPr>
          <w:rFonts w:ascii="Times New Roman"/>
          <w:b w:val="false"/>
          <w:i w:val="false"/>
          <w:color w:val="ff0000"/>
          <w:sz w:val="28"/>
        </w:rPr>
        <w:t xml:space="preserve">
      Ескерту. 19-қосымша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20 қосымша</w:t>
            </w:r>
          </w:p>
        </w:tc>
      </w:tr>
    </w:tbl>
    <w:p>
      <w:pPr>
        <w:spacing w:after="0"/>
        <w:ind w:left="0"/>
        <w:jc w:val="left"/>
      </w:pPr>
      <w:r>
        <w:rPr>
          <w:rFonts w:ascii="Times New Roman"/>
          <w:b/>
          <w:i w:val="false"/>
          <w:color w:val="000000"/>
        </w:rPr>
        <w:t xml:space="preserve"> Жаңа Иқан ауылдық округінің 2019 жылға арналған бюджет</w:t>
      </w:r>
    </w:p>
    <w:p>
      <w:pPr>
        <w:spacing w:after="0"/>
        <w:ind w:left="0"/>
        <w:jc w:val="both"/>
      </w:pPr>
      <w:r>
        <w:rPr>
          <w:rFonts w:ascii="Times New Roman"/>
          <w:b w:val="false"/>
          <w:i w:val="false"/>
          <w:color w:val="ff0000"/>
          <w:sz w:val="28"/>
        </w:rPr>
        <w:t xml:space="preserve">
      Ескерту. 20-қосымшаның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21 қосымша</w:t>
            </w:r>
          </w:p>
        </w:tc>
      </w:tr>
    </w:tbl>
    <w:p>
      <w:pPr>
        <w:spacing w:after="0"/>
        <w:ind w:left="0"/>
        <w:jc w:val="left"/>
      </w:pPr>
      <w:r>
        <w:rPr>
          <w:rFonts w:ascii="Times New Roman"/>
          <w:b/>
          <w:i w:val="false"/>
          <w:color w:val="000000"/>
        </w:rPr>
        <w:t xml:space="preserve"> Жаңа Иқан ауылдық округінің 2020 жылға арналған бюджет</w:t>
      </w:r>
    </w:p>
    <w:p>
      <w:pPr>
        <w:spacing w:after="0"/>
        <w:ind w:left="0"/>
        <w:jc w:val="both"/>
      </w:pPr>
      <w:r>
        <w:rPr>
          <w:rFonts w:ascii="Times New Roman"/>
          <w:b w:val="false"/>
          <w:i w:val="false"/>
          <w:color w:val="ff0000"/>
          <w:sz w:val="28"/>
        </w:rPr>
        <w:t xml:space="preserve">
      Ескерту. 21-қосымшаның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22 қосымша</w:t>
            </w:r>
          </w:p>
        </w:tc>
      </w:tr>
    </w:tbl>
    <w:p>
      <w:pPr>
        <w:spacing w:after="0"/>
        <w:ind w:left="0"/>
        <w:jc w:val="left"/>
      </w:pPr>
      <w:r>
        <w:rPr>
          <w:rFonts w:ascii="Times New Roman"/>
          <w:b/>
          <w:i w:val="false"/>
          <w:color w:val="000000"/>
        </w:rPr>
        <w:t xml:space="preserve"> Шорнақ ауылдық округінің 2018 жылға арналған бюджет</w:t>
      </w:r>
    </w:p>
    <w:p>
      <w:pPr>
        <w:spacing w:after="0"/>
        <w:ind w:left="0"/>
        <w:jc w:val="both"/>
      </w:pPr>
      <w:r>
        <w:rPr>
          <w:rFonts w:ascii="Times New Roman"/>
          <w:b w:val="false"/>
          <w:i w:val="false"/>
          <w:color w:val="ff0000"/>
          <w:sz w:val="28"/>
        </w:rPr>
        <w:t xml:space="preserve">
      Ескерту. 22-қосымша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78"/>
        <w:gridCol w:w="1219"/>
        <w:gridCol w:w="1219"/>
        <w:gridCol w:w="6044"/>
        <w:gridCol w:w="234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23 қосымша</w:t>
            </w:r>
          </w:p>
        </w:tc>
      </w:tr>
    </w:tbl>
    <w:p>
      <w:pPr>
        <w:spacing w:after="0"/>
        <w:ind w:left="0"/>
        <w:jc w:val="left"/>
      </w:pPr>
      <w:r>
        <w:rPr>
          <w:rFonts w:ascii="Times New Roman"/>
          <w:b/>
          <w:i w:val="false"/>
          <w:color w:val="000000"/>
        </w:rPr>
        <w:t xml:space="preserve"> Шорнақ ауылдық округінің 2019 жылға арналған бюджет</w:t>
      </w:r>
    </w:p>
    <w:p>
      <w:pPr>
        <w:spacing w:after="0"/>
        <w:ind w:left="0"/>
        <w:jc w:val="both"/>
      </w:pPr>
      <w:r>
        <w:rPr>
          <w:rFonts w:ascii="Times New Roman"/>
          <w:b w:val="false"/>
          <w:i w:val="false"/>
          <w:color w:val="ff0000"/>
          <w:sz w:val="28"/>
        </w:rPr>
        <w:t xml:space="preserve">
      Ескерту. 23-қосымшаның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24 қосымша</w:t>
            </w:r>
          </w:p>
        </w:tc>
      </w:tr>
    </w:tbl>
    <w:p>
      <w:pPr>
        <w:spacing w:after="0"/>
        <w:ind w:left="0"/>
        <w:jc w:val="left"/>
      </w:pPr>
      <w:r>
        <w:rPr>
          <w:rFonts w:ascii="Times New Roman"/>
          <w:b/>
          <w:i w:val="false"/>
          <w:color w:val="000000"/>
        </w:rPr>
        <w:t xml:space="preserve"> Шорнақ ауылдық округінің 2020 жылға арналған бюджет</w:t>
      </w:r>
    </w:p>
    <w:p>
      <w:pPr>
        <w:spacing w:after="0"/>
        <w:ind w:left="0"/>
        <w:jc w:val="both"/>
      </w:pPr>
      <w:r>
        <w:rPr>
          <w:rFonts w:ascii="Times New Roman"/>
          <w:b w:val="false"/>
          <w:i w:val="false"/>
          <w:color w:val="ff0000"/>
          <w:sz w:val="28"/>
        </w:rPr>
        <w:t xml:space="preserve">
      Ескерту. 24-қосымшаның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25 қосымша</w:t>
            </w:r>
          </w:p>
        </w:tc>
      </w:tr>
    </w:tbl>
    <w:p>
      <w:pPr>
        <w:spacing w:after="0"/>
        <w:ind w:left="0"/>
        <w:jc w:val="left"/>
      </w:pPr>
      <w:r>
        <w:rPr>
          <w:rFonts w:ascii="Times New Roman"/>
          <w:b/>
          <w:i w:val="false"/>
          <w:color w:val="000000"/>
        </w:rPr>
        <w:t xml:space="preserve"> Бабайқорған ауылдық округінің 2018 жылға арналған бюджет</w:t>
      </w:r>
    </w:p>
    <w:p>
      <w:pPr>
        <w:spacing w:after="0"/>
        <w:ind w:left="0"/>
        <w:jc w:val="both"/>
      </w:pPr>
      <w:r>
        <w:rPr>
          <w:rFonts w:ascii="Times New Roman"/>
          <w:b w:val="false"/>
          <w:i w:val="false"/>
          <w:color w:val="ff0000"/>
          <w:sz w:val="28"/>
        </w:rPr>
        <w:t xml:space="preserve">
      Ескерту. 25-қосымша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26 қосымша</w:t>
            </w:r>
          </w:p>
        </w:tc>
      </w:tr>
    </w:tbl>
    <w:p>
      <w:pPr>
        <w:spacing w:after="0"/>
        <w:ind w:left="0"/>
        <w:jc w:val="left"/>
      </w:pPr>
      <w:r>
        <w:rPr>
          <w:rFonts w:ascii="Times New Roman"/>
          <w:b/>
          <w:i w:val="false"/>
          <w:color w:val="000000"/>
        </w:rPr>
        <w:t xml:space="preserve"> Бабайқорған ауылдық округінің 2019 жылға арналған бюджет</w:t>
      </w:r>
    </w:p>
    <w:p>
      <w:pPr>
        <w:spacing w:after="0"/>
        <w:ind w:left="0"/>
        <w:jc w:val="both"/>
      </w:pPr>
      <w:r>
        <w:rPr>
          <w:rFonts w:ascii="Times New Roman"/>
          <w:b w:val="false"/>
          <w:i w:val="false"/>
          <w:color w:val="ff0000"/>
          <w:sz w:val="28"/>
        </w:rPr>
        <w:t xml:space="preserve">
      Ескерту. 26-қосымшаның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27 қосымша</w:t>
            </w:r>
          </w:p>
        </w:tc>
      </w:tr>
    </w:tbl>
    <w:p>
      <w:pPr>
        <w:spacing w:after="0"/>
        <w:ind w:left="0"/>
        <w:jc w:val="left"/>
      </w:pPr>
      <w:r>
        <w:rPr>
          <w:rFonts w:ascii="Times New Roman"/>
          <w:b/>
          <w:i w:val="false"/>
          <w:color w:val="000000"/>
        </w:rPr>
        <w:t xml:space="preserve"> Бабайқорған ауылдық округінің 2020 жылға арналған бюджет</w:t>
      </w:r>
    </w:p>
    <w:p>
      <w:pPr>
        <w:spacing w:after="0"/>
        <w:ind w:left="0"/>
        <w:jc w:val="both"/>
      </w:pPr>
      <w:r>
        <w:rPr>
          <w:rFonts w:ascii="Times New Roman"/>
          <w:b w:val="false"/>
          <w:i w:val="false"/>
          <w:color w:val="ff0000"/>
          <w:sz w:val="28"/>
        </w:rPr>
        <w:t xml:space="preserve">
      Ескерту. 27-қосымшаның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28 қосымша</w:t>
            </w:r>
          </w:p>
        </w:tc>
      </w:tr>
    </w:tbl>
    <w:p>
      <w:pPr>
        <w:spacing w:after="0"/>
        <w:ind w:left="0"/>
        <w:jc w:val="left"/>
      </w:pPr>
      <w:r>
        <w:rPr>
          <w:rFonts w:ascii="Times New Roman"/>
          <w:b/>
          <w:i w:val="false"/>
          <w:color w:val="000000"/>
        </w:rPr>
        <w:t xml:space="preserve"> Майдантал ауылдық округінің 2018 жылға арналған бюджет</w:t>
      </w:r>
    </w:p>
    <w:p>
      <w:pPr>
        <w:spacing w:after="0"/>
        <w:ind w:left="0"/>
        <w:jc w:val="both"/>
      </w:pPr>
      <w:r>
        <w:rPr>
          <w:rFonts w:ascii="Times New Roman"/>
          <w:b w:val="false"/>
          <w:i w:val="false"/>
          <w:color w:val="ff0000"/>
          <w:sz w:val="28"/>
        </w:rPr>
        <w:t xml:space="preserve">
      Ескерту. 28-қосымша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29 қосымша</w:t>
            </w:r>
          </w:p>
        </w:tc>
      </w:tr>
    </w:tbl>
    <w:p>
      <w:pPr>
        <w:spacing w:after="0"/>
        <w:ind w:left="0"/>
        <w:jc w:val="left"/>
      </w:pPr>
      <w:r>
        <w:rPr>
          <w:rFonts w:ascii="Times New Roman"/>
          <w:b/>
          <w:i w:val="false"/>
          <w:color w:val="000000"/>
        </w:rPr>
        <w:t xml:space="preserve"> Майдантал ауылдық округінің 2019 жылға арналған бюджет</w:t>
      </w:r>
    </w:p>
    <w:p>
      <w:pPr>
        <w:spacing w:after="0"/>
        <w:ind w:left="0"/>
        <w:jc w:val="both"/>
      </w:pPr>
      <w:r>
        <w:rPr>
          <w:rFonts w:ascii="Times New Roman"/>
          <w:b w:val="false"/>
          <w:i w:val="false"/>
          <w:color w:val="ff0000"/>
          <w:sz w:val="28"/>
        </w:rPr>
        <w:t xml:space="preserve">
      Ескерту. 29-қосымшаның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30 қосымша</w:t>
            </w:r>
          </w:p>
        </w:tc>
      </w:tr>
    </w:tbl>
    <w:p>
      <w:pPr>
        <w:spacing w:after="0"/>
        <w:ind w:left="0"/>
        <w:jc w:val="left"/>
      </w:pPr>
      <w:r>
        <w:rPr>
          <w:rFonts w:ascii="Times New Roman"/>
          <w:b/>
          <w:i w:val="false"/>
          <w:color w:val="000000"/>
        </w:rPr>
        <w:t xml:space="preserve"> Майдантал ауылдық округінің 2020 жылға арналған бюджет</w:t>
      </w:r>
    </w:p>
    <w:p>
      <w:pPr>
        <w:spacing w:after="0"/>
        <w:ind w:left="0"/>
        <w:jc w:val="both"/>
      </w:pPr>
      <w:r>
        <w:rPr>
          <w:rFonts w:ascii="Times New Roman"/>
          <w:b w:val="false"/>
          <w:i w:val="false"/>
          <w:color w:val="ff0000"/>
          <w:sz w:val="28"/>
        </w:rPr>
        <w:t xml:space="preserve">
      Ескерту. 30-қосымшаның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31 қосымша</w:t>
            </w:r>
          </w:p>
        </w:tc>
      </w:tr>
    </w:tbl>
    <w:p>
      <w:pPr>
        <w:spacing w:after="0"/>
        <w:ind w:left="0"/>
        <w:jc w:val="left"/>
      </w:pPr>
      <w:r>
        <w:rPr>
          <w:rFonts w:ascii="Times New Roman"/>
          <w:b/>
          <w:i w:val="false"/>
          <w:color w:val="000000"/>
        </w:rPr>
        <w:t xml:space="preserve"> Үшқайық ауылдық округінің 2018 жылға арналған бюджет</w:t>
      </w:r>
    </w:p>
    <w:p>
      <w:pPr>
        <w:spacing w:after="0"/>
        <w:ind w:left="0"/>
        <w:jc w:val="both"/>
      </w:pPr>
      <w:r>
        <w:rPr>
          <w:rFonts w:ascii="Times New Roman"/>
          <w:b w:val="false"/>
          <w:i w:val="false"/>
          <w:color w:val="ff0000"/>
          <w:sz w:val="28"/>
        </w:rPr>
        <w:t xml:space="preserve">
      Ескерту. 31-қосымша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60 963</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32 қосымша</w:t>
            </w:r>
          </w:p>
        </w:tc>
      </w:tr>
    </w:tbl>
    <w:p>
      <w:pPr>
        <w:spacing w:after="0"/>
        <w:ind w:left="0"/>
        <w:jc w:val="left"/>
      </w:pPr>
      <w:r>
        <w:rPr>
          <w:rFonts w:ascii="Times New Roman"/>
          <w:b/>
          <w:i w:val="false"/>
          <w:color w:val="000000"/>
        </w:rPr>
        <w:t xml:space="preserve"> Үшқайық ауылдық округінің 2019 жылға арналған бюджет</w:t>
      </w:r>
    </w:p>
    <w:p>
      <w:pPr>
        <w:spacing w:after="0"/>
        <w:ind w:left="0"/>
        <w:jc w:val="both"/>
      </w:pPr>
      <w:r>
        <w:rPr>
          <w:rFonts w:ascii="Times New Roman"/>
          <w:b w:val="false"/>
          <w:i w:val="false"/>
          <w:color w:val="ff0000"/>
          <w:sz w:val="28"/>
        </w:rPr>
        <w:t xml:space="preserve">
      Ескерту. 32-қосымшаның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33 қосымша</w:t>
            </w:r>
          </w:p>
        </w:tc>
      </w:tr>
    </w:tbl>
    <w:p>
      <w:pPr>
        <w:spacing w:after="0"/>
        <w:ind w:left="0"/>
        <w:jc w:val="left"/>
      </w:pPr>
      <w:r>
        <w:rPr>
          <w:rFonts w:ascii="Times New Roman"/>
          <w:b/>
          <w:i w:val="false"/>
          <w:color w:val="000000"/>
        </w:rPr>
        <w:t xml:space="preserve"> Үшқайық ауылдық округінің 2020 жылға арналған бюджет</w:t>
      </w:r>
    </w:p>
    <w:p>
      <w:pPr>
        <w:spacing w:after="0"/>
        <w:ind w:left="0"/>
        <w:jc w:val="both"/>
      </w:pPr>
      <w:r>
        <w:rPr>
          <w:rFonts w:ascii="Times New Roman"/>
          <w:b w:val="false"/>
          <w:i w:val="false"/>
          <w:color w:val="ff0000"/>
          <w:sz w:val="28"/>
        </w:rPr>
        <w:t xml:space="preserve">
      Ескерту. 33-қосымшаның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34 қосымша</w:t>
            </w:r>
          </w:p>
        </w:tc>
      </w:tr>
    </w:tbl>
    <w:p>
      <w:pPr>
        <w:spacing w:after="0"/>
        <w:ind w:left="0"/>
        <w:jc w:val="left"/>
      </w:pPr>
      <w:r>
        <w:rPr>
          <w:rFonts w:ascii="Times New Roman"/>
          <w:b/>
          <w:i w:val="false"/>
          <w:color w:val="000000"/>
        </w:rPr>
        <w:t xml:space="preserve"> Жібек Жолы ауылдық округінің 2018 жылға арналған бюджет</w:t>
      </w:r>
    </w:p>
    <w:p>
      <w:pPr>
        <w:spacing w:after="0"/>
        <w:ind w:left="0"/>
        <w:jc w:val="both"/>
      </w:pPr>
      <w:r>
        <w:rPr>
          <w:rFonts w:ascii="Times New Roman"/>
          <w:b w:val="false"/>
          <w:i w:val="false"/>
          <w:color w:val="ff0000"/>
          <w:sz w:val="28"/>
        </w:rPr>
        <w:t xml:space="preserve">
      Ескерту. 34-қосымша жаңа редакцияда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593"/>
        <w:gridCol w:w="1252"/>
        <w:gridCol w:w="1252"/>
        <w:gridCol w:w="6206"/>
        <w:gridCol w:w="2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38 119</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ақпаратттық кеңістік</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Кіші функция Атауы</w:t>
            </w:r>
            <w:r>
              <w:br/>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Бағдарлама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Сыныбы Атауы</w:t>
            </w:r>
            <w:r>
              <w:br/>
            </w:r>
            <w:r>
              <w:rPr>
                <w:rFonts w:ascii="Times New Roman"/>
                <w:b w:val="false"/>
                <w:i w:val="false"/>
                <w:color w:val="000000"/>
                <w:sz w:val="20"/>
              </w:rPr>
              <w:t>Ішкі сыныбы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25/136-VI шешіміне 35 қосымша</w:t>
            </w:r>
          </w:p>
        </w:tc>
      </w:tr>
    </w:tbl>
    <w:p>
      <w:pPr>
        <w:spacing w:after="0"/>
        <w:ind w:left="0"/>
        <w:jc w:val="left"/>
      </w:pPr>
      <w:r>
        <w:rPr>
          <w:rFonts w:ascii="Times New Roman"/>
          <w:b/>
          <w:i w:val="false"/>
          <w:color w:val="000000"/>
        </w:rPr>
        <w:t xml:space="preserve"> Жібек Жолы ауылдық округінің 2019 жылға арналған бюджет</w:t>
      </w:r>
    </w:p>
    <w:p>
      <w:pPr>
        <w:spacing w:after="0"/>
        <w:ind w:left="0"/>
        <w:jc w:val="both"/>
      </w:pPr>
      <w:r>
        <w:rPr>
          <w:rFonts w:ascii="Times New Roman"/>
          <w:b w:val="false"/>
          <w:i w:val="false"/>
          <w:color w:val="ff0000"/>
          <w:sz w:val="28"/>
        </w:rPr>
        <w:t xml:space="preserve">
      Ескерту. 35-қосымшаның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қалалық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26/136-VI шешіміне 36 қосымша</w:t>
            </w:r>
          </w:p>
        </w:tc>
      </w:tr>
    </w:tbl>
    <w:p>
      <w:pPr>
        <w:spacing w:after="0"/>
        <w:ind w:left="0"/>
        <w:jc w:val="left"/>
      </w:pPr>
      <w:r>
        <w:rPr>
          <w:rFonts w:ascii="Times New Roman"/>
          <w:b/>
          <w:i w:val="false"/>
          <w:color w:val="000000"/>
        </w:rPr>
        <w:t xml:space="preserve"> Жібек Жолы ауылдық округінің 2020 жылға арналған бюджет</w:t>
      </w:r>
    </w:p>
    <w:p>
      <w:pPr>
        <w:spacing w:after="0"/>
        <w:ind w:left="0"/>
        <w:jc w:val="both"/>
      </w:pPr>
      <w:r>
        <w:rPr>
          <w:rFonts w:ascii="Times New Roman"/>
          <w:b w:val="false"/>
          <w:i w:val="false"/>
          <w:color w:val="ff0000"/>
          <w:sz w:val="28"/>
        </w:rPr>
        <w:t xml:space="preserve">
      Ескерту. 36-қосымшаның күші жойылды - Түркістан облысы Түркiстан қалалық мәслихатының 21.09.2018 </w:t>
      </w:r>
      <w:r>
        <w:rPr>
          <w:rFonts w:ascii="Times New Roman"/>
          <w:b w:val="false"/>
          <w:i w:val="false"/>
          <w:color w:val="ff0000"/>
          <w:sz w:val="28"/>
        </w:rPr>
        <w:t>№ 38/191VI</w:t>
      </w:r>
      <w:r>
        <w:rPr>
          <w:rFonts w:ascii="Times New Roman"/>
          <w:b w:val="false"/>
          <w:i w:val="false"/>
          <w:color w:val="ff0000"/>
          <w:sz w:val="28"/>
        </w:rPr>
        <w:t xml:space="preserve"> шешімімен (01.01.2018 бастап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