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b4e9" w14:textId="8fcb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ауданы әкiмдiгiнiң 2017 жылғы 2 мамырдағы № 171 қаулысы. Оңтүстiк Қазақстан облысының Әдiлет департаментiнде 2017 жылғы 16 мамырда № 4101 болып тiркелдi. Күші жойылды - Оңтүстiк Қазақстан облысы Бәйдiбек ауданы әкiмдiгiнiң 2017 жылғы 27 қарашадағы № 358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Бәйдібек ауданы әкiмдiгiнiң 27.11.2017 № 358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аудан әкімі аппаратының басшысы Б.Жанғазиевке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Бәйдібек ауданы әкімдігінің 2016 жылғы 16 қарашадағы "Мектепке дейінгі тәрбие мен оқытуға мемлекеттік білім беру тапсырысын, жан басына шыққандағы қаржыландыру және ата-ананың ақы төлеу мөлшерін бекіту туралы" № 372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3905 болып тіркелген, "Шаян" газетінде 2016 жылы 14 желтоқсанда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мамыр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023"/>
        <w:gridCol w:w="4435"/>
        <w:gridCol w:w="1417"/>
        <w:gridCol w:w="1023"/>
        <w:gridCol w:w="3773"/>
      </w:tblGrid>
      <w:tr>
        <w:trPr/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4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 (жергілікті бюджет есебінен)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Бәйдібек ауданы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мамыр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бір тәрбиеленушіге кететін орташа шығыс, теңге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мамыр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292"/>
        <w:gridCol w:w="6519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шығыны, 3 жасқа дейін, теңге (көпемес)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шығыны, 3 жастан 7 жасқа дейін, теңге (көпемес)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күнге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