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1ba9" w14:textId="b311b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бойынша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аудандық мәслихатының 2017 жылғы 7 сәуірдегі № 14/84-VI шешiмi. Оңтүстiк Қазақстан облысының Әдiлет департаментiнде 2017 жылғы 25 сәуірде № 4075 болып тiркелдi. Күші жойылды - Түркістан облысы Қазығұрт аудандық мәслихатының 2019 жылғы 26 қыркүйектегі № 48/301-VI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Қазығұрт аудандық мәслихатының 26.09.2019 № 48/301-VI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және Қазақстан Республикасы Ұлттық экономика министрiнiң 2015 жылғы 9 сәуiрдегi № 319 "Тұрғын үй-коммуналдық шаруашылық саласындағы мемлекеттiк көрсетiлетiн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11015 тiркелген) сәйкес, Қазығұрт аудандық мәслихаты </w:t>
      </w:r>
      <w:r>
        <w:rPr>
          <w:rFonts w:ascii="Times New Roman"/>
          <w:b/>
          <w:i w:val="false"/>
          <w:color w:val="000000"/>
          <w:sz w:val="28"/>
        </w:rPr>
        <w:t>ШЕШIМ ҚАБЫЛДАДЫ:</w:t>
      </w:r>
    </w:p>
    <w:bookmarkStart w:name="z2" w:id="1"/>
    <w:p>
      <w:pPr>
        <w:spacing w:after="0"/>
        <w:ind w:left="0"/>
        <w:jc w:val="both"/>
      </w:pPr>
      <w:r>
        <w:rPr>
          <w:rFonts w:ascii="Times New Roman"/>
          <w:b w:val="false"/>
          <w:i w:val="false"/>
          <w:color w:val="000000"/>
          <w:sz w:val="28"/>
        </w:rPr>
        <w:t xml:space="preserve">
      1. Қазығұрт ауданы бойынша тұрғын үй көмегін көрсету мөлшері мен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Қазығұрт аудандық мәслихатының кейбір шешімдерінің күші жойылсын.</w:t>
      </w:r>
    </w:p>
    <w:bookmarkEnd w:id="2"/>
    <w:bookmarkStart w:name="z4" w:id="3"/>
    <w:p>
      <w:pPr>
        <w:spacing w:after="0"/>
        <w:ind w:left="0"/>
        <w:jc w:val="both"/>
      </w:pPr>
      <w:r>
        <w:rPr>
          <w:rFonts w:ascii="Times New Roman"/>
          <w:b w:val="false"/>
          <w:i w:val="false"/>
          <w:color w:val="000000"/>
          <w:sz w:val="28"/>
        </w:rPr>
        <w:t>
      3. Осы шешiм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7 сәуірдегі № 14/84-VІ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Қазығұрт ауданы бойынша тұрғын үй көмегін көрсетудің мөлшері мен тәртібі</w:t>
      </w:r>
    </w:p>
    <w:bookmarkEnd w:id="4"/>
    <w:bookmarkStart w:name="z7" w:id="5"/>
    <w:p>
      <w:pPr>
        <w:spacing w:after="0"/>
        <w:ind w:left="0"/>
        <w:jc w:val="both"/>
      </w:pPr>
      <w:r>
        <w:rPr>
          <w:rFonts w:ascii="Times New Roman"/>
          <w:b w:val="false"/>
          <w:i w:val="false"/>
          <w:color w:val="000000"/>
          <w:sz w:val="28"/>
        </w:rPr>
        <w:t xml:space="preserve">
      Осы Қазығұрт ауданы бойынша тұрғын үй көмегін көрсетудің мөлшері мен тәртібі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министрiнiң 2015 жылғы 9 сәуiрдегi № 319 "Тұрғын үй-коммуналдық шаруашылық саласындағы мемлекеттiк көрсетiлетiн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Қазығұрт ауданы бойынша тұрғын үй көмегін көрсетудің мөлшері мен тәртібін айқындайды.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p>
    <w:bookmarkEnd w:id="7"/>
    <w:p>
      <w:pPr>
        <w:spacing w:after="0"/>
        <w:ind w:left="0"/>
        <w:jc w:val="both"/>
      </w:pPr>
      <w:r>
        <w:rPr>
          <w:rFonts w:ascii="Times New Roman"/>
          <w:b w:val="false"/>
          <w:i w:val="false"/>
          <w:color w:val="000000"/>
          <w:sz w:val="28"/>
        </w:rPr>
        <w:t>
      1) шектi жол берiлетiн шығыстар үлесi -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(азаматының)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отбасының (азаматтың) орташа айлық жиынтық кiрiсiне пайызбен қатынасы;</w:t>
      </w:r>
    </w:p>
    <w:p>
      <w:pPr>
        <w:spacing w:after="0"/>
        <w:ind w:left="0"/>
        <w:jc w:val="both"/>
      </w:pPr>
      <w:r>
        <w:rPr>
          <w:rFonts w:ascii="Times New Roman"/>
          <w:b w:val="false"/>
          <w:i w:val="false"/>
          <w:color w:val="000000"/>
          <w:sz w:val="28"/>
        </w:rPr>
        <w:t>
      2)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p>
    <w:p>
      <w:pPr>
        <w:spacing w:after="0"/>
        <w:ind w:left="0"/>
        <w:jc w:val="both"/>
      </w:pPr>
      <w:r>
        <w:rPr>
          <w:rFonts w:ascii="Times New Roman"/>
          <w:b w:val="false"/>
          <w:i w:val="false"/>
          <w:color w:val="000000"/>
          <w:sz w:val="28"/>
        </w:rPr>
        <w:t>
      3) кондоминиум объектiсiн басқару органы - кондоминиум объектiсiн басқару жөнiндегi функцияларды жүзеге асыратын жеке немесе заңды тұлға;</w:t>
      </w:r>
    </w:p>
    <w:p>
      <w:pPr>
        <w:spacing w:after="0"/>
        <w:ind w:left="0"/>
        <w:jc w:val="both"/>
      </w:pPr>
      <w:r>
        <w:rPr>
          <w:rFonts w:ascii="Times New Roman"/>
          <w:b w:val="false"/>
          <w:i w:val="false"/>
          <w:color w:val="000000"/>
          <w:sz w:val="28"/>
        </w:rPr>
        <w:t>
      4) уәкілетті орган – тұрғын үй көмегін беретін "Қазығұрт ауданының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5) тұрғын үйдi (тұрғын ғимаратты) күтiп-ұстауға жұмсалатын шығыстар - кондоминиум объектiсiнiң ортақ мүлкiн пайдалануға және жөндеуге, жер учаскесiн күтiп-ұстауға, коммуналдық қызметтердi тұтынуды есептеудiң үйге ортақ құралдарын сатып алуға, орнатуға, пайдалануға және тексеруге жұмсалатын шығыстарға, кондоминиум объектiсiнiң ортақ мүлкiн күтiп-ұстауға тұтынылған коммуналдық қызметтердi төлеуге жұмсалатын шығыстарға жалпы жиналыстың шешiмiмен белгiленген ай сайынғы жарналар арқылы төленетiн үй-жайлардың (пәтерлердiң) меншiк иелерi шығыстарының мiндеттi сомасы, сондай-ақ болашақта кондоминиум объектiсiнiң ортақ мүлкiн немесе оның жекелеген түрлерiн күрделi жөндеуге ақша жинақтауға жұмсалатын жарналар;</w:t>
      </w:r>
    </w:p>
    <w:p>
      <w:pPr>
        <w:spacing w:after="0"/>
        <w:ind w:left="0"/>
        <w:jc w:val="both"/>
      </w:pPr>
      <w:r>
        <w:rPr>
          <w:rFonts w:ascii="Times New Roman"/>
          <w:b w:val="false"/>
          <w:i w:val="false"/>
          <w:color w:val="000000"/>
          <w:sz w:val="28"/>
        </w:rPr>
        <w:t xml:space="preserve">
      6) аз қамтылған отбасылар (азаматтар) - Қазақстан Республикасының тұрғын үй </w:t>
      </w:r>
      <w:r>
        <w:rPr>
          <w:rFonts w:ascii="Times New Roman"/>
          <w:b w:val="false"/>
          <w:i w:val="false"/>
          <w:color w:val="000000"/>
          <w:sz w:val="28"/>
        </w:rPr>
        <w:t>заңнамасына</w:t>
      </w:r>
      <w:r>
        <w:rPr>
          <w:rFonts w:ascii="Times New Roman"/>
          <w:b w:val="false"/>
          <w:i w:val="false"/>
          <w:color w:val="000000"/>
          <w:sz w:val="28"/>
        </w:rPr>
        <w:t xml:space="preserve"> сәйкес тұрғын үй көмегiн алуға құқығы бар адамдар.</w:t>
      </w:r>
    </w:p>
    <w:bookmarkStart w:name="z10" w:id="8"/>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8"/>
    <w:p>
      <w:pPr>
        <w:spacing w:after="0"/>
        <w:ind w:left="0"/>
        <w:jc w:val="both"/>
      </w:pP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p>
    <w:p>
      <w:pPr>
        <w:spacing w:after="0"/>
        <w:ind w:left="0"/>
        <w:jc w:val="both"/>
      </w:pP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p>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p>
    <w:p>
      <w:pPr>
        <w:spacing w:after="0"/>
        <w:ind w:left="0"/>
        <w:jc w:val="both"/>
      </w:pP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p>
    <w:bookmarkStart w:name="z11" w:id="9"/>
    <w:p>
      <w:pPr>
        <w:spacing w:after="0"/>
        <w:ind w:left="0"/>
        <w:jc w:val="both"/>
      </w:pPr>
      <w:r>
        <w:rPr>
          <w:rFonts w:ascii="Times New Roman"/>
          <w:b w:val="false"/>
          <w:i w:val="false"/>
          <w:color w:val="000000"/>
          <w:sz w:val="28"/>
        </w:rPr>
        <w:t xml:space="preserve">
      3. Аталған жерлерде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жеткiзушiлер ұсынған шоттар бойынша тұрғын үй көмегi бюджет қаражаты есебiнен көрсетiледi. </w:t>
      </w:r>
    </w:p>
    <w:bookmarkEnd w:id="9"/>
    <w:bookmarkStart w:name="z12" w:id="10"/>
    <w:p>
      <w:pPr>
        <w:spacing w:after="0"/>
        <w:ind w:left="0"/>
        <w:jc w:val="both"/>
      </w:pPr>
      <w:r>
        <w:rPr>
          <w:rFonts w:ascii="Times New Roman"/>
          <w:b w:val="false"/>
          <w:i w:val="false"/>
          <w:color w:val="000000"/>
          <w:sz w:val="28"/>
        </w:rPr>
        <w:t>
      4. Белгiленген нормалар шегiндегi шектi жол берiлетiн шығыстар үлесi жиынтық табыстың 20 пайызы мөлшерiнде белгiленедi.</w:t>
      </w:r>
    </w:p>
    <w:bookmarkEnd w:id="10"/>
    <w:bookmarkStart w:name="z13" w:id="11"/>
    <w:p>
      <w:pPr>
        <w:spacing w:after="0"/>
        <w:ind w:left="0"/>
        <w:jc w:val="left"/>
      </w:pPr>
      <w:r>
        <w:rPr>
          <w:rFonts w:ascii="Times New Roman"/>
          <w:b/>
          <w:i w:val="false"/>
          <w:color w:val="000000"/>
        </w:rPr>
        <w:t xml:space="preserve"> 2. Тұрғын үй көмегін тағайындау тәртібі</w:t>
      </w:r>
    </w:p>
    <w:bookmarkEnd w:id="11"/>
    <w:bookmarkStart w:name="z14" w:id="12"/>
    <w:p>
      <w:pPr>
        <w:spacing w:after="0"/>
        <w:ind w:left="0"/>
        <w:jc w:val="both"/>
      </w:pPr>
      <w:r>
        <w:rPr>
          <w:rFonts w:ascii="Times New Roman"/>
          <w:b w:val="false"/>
          <w:i w:val="false"/>
          <w:color w:val="000000"/>
          <w:sz w:val="28"/>
        </w:rPr>
        <w:t xml:space="preserve">
      5. Тұрғын үй көмегiн тағайындау үшiн көрсетiлетiн қызметтi алушы "Халыққа қызмет көрсету орталығы" басқармасының Қазығұрт аудандық бөлiмiне – "Азаматтарға арналған үкiмет" мемлекеттiк корпорациясы" коммерциялық емес акционерлiк қоғамының Оңтүстік Қазақстан облысы бойынша филиалына (бұдан әрi – Мемлекеттiк корпорация) немесе www.egov.kz веб-порталына "электрондық үкiметтiң" (бұдан әрi-портал) балама негiзде өтiнiшiмен жүгiнедi және "Тұрғын үй-коммуналдық шаруашылық саласындағы мемлекеттiк көрсетiлетiн қызметтер стандарттарын бекiту туралы" Қазақстан Республикасы Ұлттық экономика министрiнiң 2015 жылғы 9 сәуiрдегi № 319 </w:t>
      </w:r>
      <w:r>
        <w:rPr>
          <w:rFonts w:ascii="Times New Roman"/>
          <w:b w:val="false"/>
          <w:i w:val="false"/>
          <w:color w:val="000000"/>
          <w:sz w:val="28"/>
        </w:rPr>
        <w:t>бұйрығымен</w:t>
      </w:r>
      <w:r>
        <w:rPr>
          <w:rFonts w:ascii="Times New Roman"/>
          <w:b w:val="false"/>
          <w:i w:val="false"/>
          <w:color w:val="000000"/>
          <w:sz w:val="28"/>
        </w:rPr>
        <w:t xml:space="preserve"> бекiтiлген (Нормативтiк құқықтық актiлердi мемлекеттiк тiркеу тiзiлiмiнде №11015 тiркелген) "Тұрғын үй көмегiн тағайындау" мемлекеттiк көрсетiлетiн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көрсетiлген құжаттарды ұсынады:</w:t>
      </w:r>
    </w:p>
    <w:bookmarkEnd w:id="12"/>
    <w:p>
      <w:pPr>
        <w:spacing w:after="0"/>
        <w:ind w:left="0"/>
        <w:jc w:val="both"/>
      </w:pPr>
      <w:r>
        <w:rPr>
          <w:rFonts w:ascii="Times New Roman"/>
          <w:b w:val="false"/>
          <w:i w:val="false"/>
          <w:color w:val="000000"/>
          <w:sz w:val="28"/>
        </w:rPr>
        <w:t>
      1) өтiнiш берушiнiң жеке басын куәландыратын құжат (көрсетiлетiн қызметтi алушының жеке басын сәйкестендiру үшiн ұсынылады);</w:t>
      </w:r>
    </w:p>
    <w:p>
      <w:pPr>
        <w:spacing w:after="0"/>
        <w:ind w:left="0"/>
        <w:jc w:val="both"/>
      </w:pPr>
      <w:r>
        <w:rPr>
          <w:rFonts w:ascii="Times New Roman"/>
          <w:b w:val="false"/>
          <w:i w:val="false"/>
          <w:color w:val="000000"/>
          <w:sz w:val="28"/>
        </w:rPr>
        <w:t>
      2) тұрғын үйге құқық беретiн құжаттың көшiрмесi;</w:t>
      </w:r>
    </w:p>
    <w:p>
      <w:pPr>
        <w:spacing w:after="0"/>
        <w:ind w:left="0"/>
        <w:jc w:val="both"/>
      </w:pPr>
      <w:r>
        <w:rPr>
          <w:rFonts w:ascii="Times New Roman"/>
          <w:b w:val="false"/>
          <w:i w:val="false"/>
          <w:color w:val="000000"/>
          <w:sz w:val="28"/>
        </w:rPr>
        <w:t>
      3) мекенжай анықтамасы не өтiнiш берушiнiң тұрғылықты тұратын жерi бойынша тiркелгенiн растайтын ауыл әкiмдерiнiң анықтамасы;</w:t>
      </w:r>
    </w:p>
    <w:p>
      <w:pPr>
        <w:spacing w:after="0"/>
        <w:ind w:left="0"/>
        <w:jc w:val="both"/>
      </w:pPr>
      <w:r>
        <w:rPr>
          <w:rFonts w:ascii="Times New Roman"/>
          <w:b w:val="false"/>
          <w:i w:val="false"/>
          <w:color w:val="000000"/>
          <w:sz w:val="28"/>
        </w:rPr>
        <w:t xml:space="preserve">
      4) отбасының табысын растайтын құжаттар. Тұрғын үй көмегiн алуға үмiткер отбасының (Қазақстан Республикасы азаматының) жиынтық табысын есептеу </w:t>
      </w:r>
      <w:r>
        <w:rPr>
          <w:rFonts w:ascii="Times New Roman"/>
          <w:b w:val="false"/>
          <w:i w:val="false"/>
          <w:color w:val="000000"/>
          <w:sz w:val="28"/>
        </w:rPr>
        <w:t>тәртiбiн</w:t>
      </w:r>
      <w:r>
        <w:rPr>
          <w:rFonts w:ascii="Times New Roman"/>
          <w:b w:val="false"/>
          <w:i w:val="false"/>
          <w:color w:val="000000"/>
          <w:sz w:val="28"/>
        </w:rPr>
        <w:t xml:space="preserve"> тұрғын үй қатынастары саласындағы уәкiлеттi орган белгiлейдi;</w:t>
      </w:r>
    </w:p>
    <w:p>
      <w:pPr>
        <w:spacing w:after="0"/>
        <w:ind w:left="0"/>
        <w:jc w:val="both"/>
      </w:pPr>
      <w:r>
        <w:rPr>
          <w:rFonts w:ascii="Times New Roman"/>
          <w:b w:val="false"/>
          <w:i w:val="false"/>
          <w:color w:val="000000"/>
          <w:sz w:val="28"/>
        </w:rPr>
        <w:t>
      5) тұрғын үйдi (тұрғын ғимаратты) күтiп-ұстауға арналған ай сайынғы жарналардың мөлшерi туралы шоттар;</w:t>
      </w:r>
    </w:p>
    <w:p>
      <w:pPr>
        <w:spacing w:after="0"/>
        <w:ind w:left="0"/>
        <w:jc w:val="both"/>
      </w:pPr>
      <w:r>
        <w:rPr>
          <w:rFonts w:ascii="Times New Roman"/>
          <w:b w:val="false"/>
          <w:i w:val="false"/>
          <w:color w:val="000000"/>
          <w:sz w:val="28"/>
        </w:rPr>
        <w:t>
      6) коммуналдық қызметтердi тұтынуға арналған шоттар;</w:t>
      </w:r>
    </w:p>
    <w:p>
      <w:pPr>
        <w:spacing w:after="0"/>
        <w:ind w:left="0"/>
        <w:jc w:val="both"/>
      </w:pP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p>
    <w:p>
      <w:pPr>
        <w:spacing w:after="0"/>
        <w:ind w:left="0"/>
        <w:jc w:val="both"/>
      </w:pPr>
      <w:r>
        <w:rPr>
          <w:rFonts w:ascii="Times New Roman"/>
          <w:b w:val="false"/>
          <w:i w:val="false"/>
          <w:color w:val="000000"/>
          <w:sz w:val="28"/>
        </w:rPr>
        <w:t>
      8)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p>
    <w:bookmarkStart w:name="z15" w:id="13"/>
    <w:p>
      <w:pPr>
        <w:spacing w:after="0"/>
        <w:ind w:left="0"/>
        <w:jc w:val="both"/>
      </w:pPr>
      <w:r>
        <w:rPr>
          <w:rFonts w:ascii="Times New Roman"/>
          <w:b w:val="false"/>
          <w:i w:val="false"/>
          <w:color w:val="000000"/>
          <w:sz w:val="28"/>
        </w:rPr>
        <w:t>
      6. Уәкiлеттi органға құжаттардың түпнұсқалары және көшiрмелерi ұсынылады. Салыстырылғаннан кейiн құжаттардың түпнұсқалары өтiнiш берушiге қайтарылады.</w:t>
      </w:r>
    </w:p>
    <w:bookmarkEnd w:id="13"/>
    <w:p>
      <w:pPr>
        <w:spacing w:after="0"/>
        <w:ind w:left="0"/>
        <w:jc w:val="both"/>
      </w:pPr>
      <w:r>
        <w:rPr>
          <w:rFonts w:ascii="Times New Roman"/>
          <w:b w:val="false"/>
          <w:i w:val="false"/>
          <w:color w:val="000000"/>
          <w:sz w:val="28"/>
        </w:rPr>
        <w:t>
      Уәкiлеттi органның қызметкерлерiмен куәландырылған құжаттардың көшiрмелерi iске тiркеледi.</w:t>
      </w:r>
    </w:p>
    <w:bookmarkStart w:name="z16" w:id="14"/>
    <w:p>
      <w:pPr>
        <w:spacing w:after="0"/>
        <w:ind w:left="0"/>
        <w:jc w:val="both"/>
      </w:pPr>
      <w:r>
        <w:rPr>
          <w:rFonts w:ascii="Times New Roman"/>
          <w:b w:val="false"/>
          <w:i w:val="false"/>
          <w:color w:val="000000"/>
          <w:sz w:val="28"/>
        </w:rPr>
        <w:t>
      7. Уәкiлеттi орган тұрғын үй көмегiн тағайындау үшiн қажет құжаттарды берген күннен бастап күнтiзбелiк он күн iшiнде, тұрғын үй көмегiн тағайындау немесе тағайындаудан бас тарту жөнiнде шешiм қабылдап, өтiнiш берушiнi хабардар етедi.</w:t>
      </w:r>
    </w:p>
    <w:bookmarkEnd w:id="14"/>
    <w:bookmarkStart w:name="z17" w:id="15"/>
    <w:p>
      <w:pPr>
        <w:spacing w:after="0"/>
        <w:ind w:left="0"/>
        <w:jc w:val="both"/>
      </w:pPr>
      <w:r>
        <w:rPr>
          <w:rFonts w:ascii="Times New Roman"/>
          <w:b w:val="false"/>
          <w:i w:val="false"/>
          <w:color w:val="000000"/>
          <w:sz w:val="28"/>
        </w:rPr>
        <w:t>
      8. Тұрғын үй көмегi өтiнiш берiлген айдан бастап ағымдағы жылдың соңына дейiн (31 желтоқсанға дейiн) тағайындалады, табыстар және осы тұрғын үйде отбасы құрамының тiркелуi жөнiндегi мәлiметтердi тоқсан сайын ұсынылады.</w:t>
      </w:r>
    </w:p>
    <w:bookmarkEnd w:id="15"/>
    <w:bookmarkStart w:name="z18" w:id="16"/>
    <w:p>
      <w:pPr>
        <w:spacing w:after="0"/>
        <w:ind w:left="0"/>
        <w:jc w:val="both"/>
      </w:pPr>
      <w:r>
        <w:rPr>
          <w:rFonts w:ascii="Times New Roman"/>
          <w:b w:val="false"/>
          <w:i w:val="false"/>
          <w:color w:val="000000"/>
          <w:sz w:val="28"/>
        </w:rPr>
        <w:t>
      9. Тұрғын үй көмегiн алушы немесе оған құқылы тұрғын үй көмегiн төлеу мөлшерiнiң өзгеруiне негiз бола алатын мән-жайларды, сондай-ақ олардың дұрыс есептелмегенi туралы он күн мерзiм iшiнде уәкiлеттi органға хабарлау тиiс.</w:t>
      </w:r>
    </w:p>
    <w:bookmarkEnd w:id="16"/>
    <w:bookmarkStart w:name="z19" w:id="17"/>
    <w:p>
      <w:pPr>
        <w:spacing w:after="0"/>
        <w:ind w:left="0"/>
        <w:jc w:val="both"/>
      </w:pPr>
      <w:r>
        <w:rPr>
          <w:rFonts w:ascii="Times New Roman"/>
          <w:b w:val="false"/>
          <w:i w:val="false"/>
          <w:color w:val="000000"/>
          <w:sz w:val="28"/>
        </w:rPr>
        <w:t>
      10. Тұрғын үй көмегi мөлшерiне ықпал ететiн мән-жайлар туындаған жағдайда, өзгерiстер енгiзiлген айдан кейiнгi айдан бастап қайта есептеледi.</w:t>
      </w:r>
    </w:p>
    <w:bookmarkEnd w:id="17"/>
    <w:bookmarkStart w:name="z20" w:id="18"/>
    <w:p>
      <w:pPr>
        <w:spacing w:after="0"/>
        <w:ind w:left="0"/>
        <w:jc w:val="both"/>
      </w:pPr>
      <w:r>
        <w:rPr>
          <w:rFonts w:ascii="Times New Roman"/>
          <w:b w:val="false"/>
          <w:i w:val="false"/>
          <w:color w:val="000000"/>
          <w:sz w:val="28"/>
        </w:rPr>
        <w:t>
      11. Тұрғын үй көмегiн алушы немесе өтiнiш берушi уәкiлеттi органның шешiмiне жоғары тұрған органдарға немесе сот тәртiбiмен шағым жасауға құқылы.</w:t>
      </w:r>
    </w:p>
    <w:bookmarkEnd w:id="18"/>
    <w:bookmarkStart w:name="z21" w:id="19"/>
    <w:p>
      <w:pPr>
        <w:spacing w:after="0"/>
        <w:ind w:left="0"/>
        <w:jc w:val="both"/>
      </w:pPr>
      <w:r>
        <w:rPr>
          <w:rFonts w:ascii="Times New Roman"/>
          <w:b w:val="false"/>
          <w:i w:val="false"/>
          <w:color w:val="000000"/>
          <w:sz w:val="28"/>
        </w:rPr>
        <w:t>
      12. Өтемақының артық немесе кем тағайындалуына әкеп соқтырған әдейi жалған мәлiметтердi берген жағдайда тұрғын үй көмегiн төлеу тоқтатылады. Тұрғын үй көмегi түрiнде заңсыз алынған сомалар ерiктi түрде қайтарылуы тиiс, бас тартылған жағдайда - сот тәртiбiмен қайтарылады.</w:t>
      </w:r>
    </w:p>
    <w:bookmarkEnd w:id="19"/>
    <w:bookmarkStart w:name="z22" w:id="20"/>
    <w:p>
      <w:pPr>
        <w:spacing w:after="0"/>
        <w:ind w:left="0"/>
        <w:jc w:val="both"/>
      </w:pPr>
      <w:r>
        <w:rPr>
          <w:rFonts w:ascii="Times New Roman"/>
          <w:b w:val="false"/>
          <w:i w:val="false"/>
          <w:color w:val="000000"/>
          <w:sz w:val="28"/>
        </w:rPr>
        <w:t>
      13. Жалғыз тұратын тұрғын үй көмегiн алушы қайтыс болған жағдайда, тұрғын үй көмегiн төлеу қайтыс болған айдан кейiнгi айдан бастап тоқтатылады.</w:t>
      </w:r>
    </w:p>
    <w:bookmarkEnd w:id="20"/>
    <w:p>
      <w:pPr>
        <w:spacing w:after="0"/>
        <w:ind w:left="0"/>
        <w:jc w:val="both"/>
      </w:pPr>
      <w:r>
        <w:rPr>
          <w:rFonts w:ascii="Times New Roman"/>
          <w:b w:val="false"/>
          <w:i w:val="false"/>
          <w:color w:val="000000"/>
          <w:sz w:val="28"/>
        </w:rPr>
        <w:t>
      Тұрғын үй көмегiн алушы отбасы мүшесiнiң бiрi қайтыс болған жағдайда, қайтыс болған айдан кейiнгi айдан бастап қайта есептеу жүргiзiледi.</w:t>
      </w:r>
    </w:p>
    <w:bookmarkStart w:name="z23" w:id="21"/>
    <w:p>
      <w:pPr>
        <w:spacing w:after="0"/>
        <w:ind w:left="0"/>
        <w:jc w:val="both"/>
      </w:pPr>
      <w:r>
        <w:rPr>
          <w:rFonts w:ascii="Times New Roman"/>
          <w:b w:val="false"/>
          <w:i w:val="false"/>
          <w:color w:val="000000"/>
          <w:sz w:val="28"/>
        </w:rPr>
        <w:t>
      14. Жеке меншiгiнде бiреуден артық тұрғын үй (пәтерi) бар тұлғалар, немесе тұрғын үйдi (пәтердi) жалға берушiлер тұрғын үй көмегiн алу құқығын жоғалтады.</w:t>
      </w:r>
    </w:p>
    <w:bookmarkEnd w:id="21"/>
    <w:bookmarkStart w:name="z24" w:id="22"/>
    <w:p>
      <w:pPr>
        <w:spacing w:after="0"/>
        <w:ind w:left="0"/>
        <w:jc w:val="left"/>
      </w:pPr>
      <w:r>
        <w:rPr>
          <w:rFonts w:ascii="Times New Roman"/>
          <w:b/>
          <w:i w:val="false"/>
          <w:color w:val="000000"/>
        </w:rPr>
        <w:t xml:space="preserve"> 3. Тұрғын үй көмегiн көрсету нормативтерiн анықтау</w:t>
      </w:r>
    </w:p>
    <w:bookmarkEnd w:id="22"/>
    <w:bookmarkStart w:name="z25" w:id="23"/>
    <w:p>
      <w:pPr>
        <w:spacing w:after="0"/>
        <w:ind w:left="0"/>
        <w:jc w:val="both"/>
      </w:pPr>
      <w:r>
        <w:rPr>
          <w:rFonts w:ascii="Times New Roman"/>
          <w:b w:val="false"/>
          <w:i w:val="false"/>
          <w:color w:val="000000"/>
          <w:sz w:val="28"/>
        </w:rPr>
        <w:t>
      15. Уәкiлеттi органмен тұрғын үй көмегiн тағайындауында келесi нормалар есепке алынады:</w:t>
      </w:r>
    </w:p>
    <w:bookmarkEnd w:id="23"/>
    <w:p>
      <w:pPr>
        <w:spacing w:after="0"/>
        <w:ind w:left="0"/>
        <w:jc w:val="both"/>
      </w:pPr>
      <w:r>
        <w:rPr>
          <w:rFonts w:ascii="Times New Roman"/>
          <w:b w:val="false"/>
          <w:i w:val="false"/>
          <w:color w:val="000000"/>
          <w:sz w:val="28"/>
        </w:rPr>
        <w:t>
      1) өтемақылық шаралармен қамтамасыз етiлген тұрғын үй ауданының нормасы бiр адамға, тұрғын үй заңнамасымен белгiленген, тұрғын үй беру нормасына баламалы және көп бөлмелi пәтерлерде (тұрғын үй-жайларда) тұратын әр мүшесiне 18 шаршы метрдi құрайды, бiр бөлмелi пәтерде (тұрғын үй-жайда) тұратындар үшiн – пәтердiң жалпы көлемi. Көп бөлмелi пәтерлерде (тұрғын үй-жайларда) жалғыз тұратын азаматтар үшiн ауданның әлеуметтiк нормасы 30 шаршы метрдi құрайды;</w:t>
      </w:r>
    </w:p>
    <w:p>
      <w:pPr>
        <w:spacing w:after="0"/>
        <w:ind w:left="0"/>
        <w:jc w:val="both"/>
      </w:pPr>
      <w:r>
        <w:rPr>
          <w:rFonts w:ascii="Times New Roman"/>
          <w:b w:val="false"/>
          <w:i w:val="false"/>
          <w:color w:val="000000"/>
          <w:sz w:val="28"/>
        </w:rPr>
        <w:t>
      2) электрқуатты, суық суды, кәрiздi, ыстық суды, қоқысты әкету, газды және жылуды тұтыну нормаларын қызмет көрсетушiмен немесе тарифтi белгiлейтiн органмен бекiтiледi. Коммуналдық қызметтердi тұтынудың шығындары, коммуналдық қызметтi тұтынудың белгiленген нормативтерiнен артық емес, алдыңғы тоқсанға нақты шығындары бойынша есептеуге алынады;</w:t>
      </w:r>
    </w:p>
    <w:p>
      <w:pPr>
        <w:spacing w:after="0"/>
        <w:ind w:left="0"/>
        <w:jc w:val="both"/>
      </w:pPr>
      <w:r>
        <w:rPr>
          <w:rFonts w:ascii="Times New Roman"/>
          <w:b w:val="false"/>
          <w:i w:val="false"/>
          <w:color w:val="000000"/>
          <w:sz w:val="28"/>
        </w:rPr>
        <w:t>
      3) қызмет көрсетушiлердiң шоттарын ұсынуы бойынша (түбiртектер, жапсырма, есеп-фактурасы) қатты отынды пайдалану нақты шығындарына, бiр айға есеп бойынша, бiр тұрғын үйге 1000 килограммнан аспайтын тәртiбiн ала отырып, әлеуметтiк норма шығыны 1 шаршы метрге 1 килограмм қатты отын (көмiр) болып белгiленедi.</w:t>
      </w:r>
    </w:p>
    <w:p>
      <w:pPr>
        <w:spacing w:after="0"/>
        <w:ind w:left="0"/>
        <w:jc w:val="both"/>
      </w:pPr>
      <w:r>
        <w:rPr>
          <w:rFonts w:ascii="Times New Roman"/>
          <w:b w:val="false"/>
          <w:i w:val="false"/>
          <w:color w:val="000000"/>
          <w:sz w:val="28"/>
        </w:rPr>
        <w:t>
      4) қызмет көрсетушiлердiң шоттарын ұсынуы бойынша (түбiртектер, анықтамалар) нақты шығындарына бiр отбасыға (отбасы 4 адам және одан көп) газ балонды пайдалану бiр айға 20 килограмм оның iшiнде бiр адамға баллон газын тұтыну 5 килограммнан артық емес, орталықтандырылған ыстық судың бар немесе жоқ болуына қарамастан белгiленедi.</w:t>
      </w:r>
    </w:p>
    <w:bookmarkStart w:name="z26" w:id="24"/>
    <w:p>
      <w:pPr>
        <w:spacing w:after="0"/>
        <w:ind w:left="0"/>
        <w:jc w:val="left"/>
      </w:pPr>
      <w:r>
        <w:rPr>
          <w:rFonts w:ascii="Times New Roman"/>
          <w:b/>
          <w:i w:val="false"/>
          <w:color w:val="000000"/>
        </w:rPr>
        <w:t xml:space="preserve"> 4. Тұрғын үй көмегiн көрсету мөлшерiн анықтау</w:t>
      </w:r>
    </w:p>
    <w:bookmarkEnd w:id="24"/>
    <w:bookmarkStart w:name="z27" w:id="25"/>
    <w:p>
      <w:pPr>
        <w:spacing w:after="0"/>
        <w:ind w:left="0"/>
        <w:jc w:val="both"/>
      </w:pPr>
      <w:r>
        <w:rPr>
          <w:rFonts w:ascii="Times New Roman"/>
          <w:b w:val="false"/>
          <w:i w:val="false"/>
          <w:color w:val="000000"/>
          <w:sz w:val="28"/>
        </w:rPr>
        <w:t>
      16.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25"/>
    <w:bookmarkStart w:name="z28" w:id="26"/>
    <w:p>
      <w:pPr>
        <w:spacing w:after="0"/>
        <w:ind w:left="0"/>
        <w:jc w:val="both"/>
      </w:pPr>
      <w:r>
        <w:rPr>
          <w:rFonts w:ascii="Times New Roman"/>
          <w:b w:val="false"/>
          <w:i w:val="false"/>
          <w:color w:val="000000"/>
          <w:sz w:val="28"/>
        </w:rPr>
        <w:t>
      17. Коммуналдық қызметтердi тұтынғаны және тұрғын үйдi (тұрғын ғимаратты) күтiп ұстауға ақы төлеуге, жеке тұрғын үй қорынан жергiлiктi атқарушы органдар жалға алған тұрғын үйдi пайдаланғаны үшiн жалдау ақысына және телекоммуникация желiсiне қосылған телефон үшiн абоненттiк ақының ұлғаюы бөлiгiндегi байланыс қызметiне шектi жол берiлетiн шығыстар үлесi отбасының (адамның) жиынтық кiрiсiнiң 20 пайызы мөлшерiнде белгiленедi.</w:t>
      </w:r>
    </w:p>
    <w:bookmarkEnd w:id="26"/>
    <w:bookmarkStart w:name="z29" w:id="27"/>
    <w:p>
      <w:pPr>
        <w:spacing w:after="0"/>
        <w:ind w:left="0"/>
        <w:jc w:val="both"/>
      </w:pPr>
      <w:r>
        <w:rPr>
          <w:rFonts w:ascii="Times New Roman"/>
          <w:b w:val="false"/>
          <w:i w:val="false"/>
          <w:color w:val="000000"/>
          <w:sz w:val="28"/>
        </w:rPr>
        <w:t xml:space="preserve">
      18. Тұрғын үй көмегiн алуға үмiткер отбасының (азаматтың) жиынтық табысы "Тұрғын үй көмегiн алуға, сондай-ақ мемлекеттiк тұрғын үй қорынан тұрғын үйдi немесе тұрғын үй қорынан жергiлiктi атқарушы орган жалдаған тұрғын үйдi алуға үмiткер отбасының (азаматтың) жиынтық табысын есептеу қағидасын бекiту туралы" Қазақстан Республикасы Құрылыс және тұрғын үй-коммуналдық шаруашылық iстерi агенттiгiнiң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есептеледi.</w:t>
      </w:r>
    </w:p>
    <w:bookmarkEnd w:id="27"/>
    <w:bookmarkStart w:name="z30" w:id="28"/>
    <w:p>
      <w:pPr>
        <w:spacing w:after="0"/>
        <w:ind w:left="0"/>
        <w:jc w:val="both"/>
      </w:pPr>
      <w:r>
        <w:rPr>
          <w:rFonts w:ascii="Times New Roman"/>
          <w:b w:val="false"/>
          <w:i w:val="false"/>
          <w:color w:val="000000"/>
          <w:sz w:val="28"/>
        </w:rPr>
        <w:t>
      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дейiнгi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p>
    <w:bookmarkEnd w:id="28"/>
    <w:bookmarkStart w:name="z31" w:id="29"/>
    <w:p>
      <w:pPr>
        <w:spacing w:after="0"/>
        <w:ind w:left="0"/>
        <w:jc w:val="both"/>
      </w:pPr>
      <w:r>
        <w:rPr>
          <w:rFonts w:ascii="Times New Roman"/>
          <w:b w:val="false"/>
          <w:i w:val="false"/>
          <w:color w:val="000000"/>
          <w:sz w:val="28"/>
        </w:rPr>
        <w:t xml:space="preserve">
      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 512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w:t>
      </w:r>
      <w:r>
        <w:rPr>
          <w:rFonts w:ascii="Times New Roman"/>
          <w:b w:val="false"/>
          <w:i w:val="false"/>
          <w:color w:val="000000"/>
          <w:sz w:val="28"/>
        </w:rPr>
        <w:t xml:space="preserve"> негiзiнде жүргiзiледi.</w:t>
      </w:r>
    </w:p>
    <w:bookmarkEnd w:id="29"/>
    <w:bookmarkStart w:name="z32" w:id="30"/>
    <w:p>
      <w:pPr>
        <w:spacing w:after="0"/>
        <w:ind w:left="0"/>
        <w:jc w:val="left"/>
      </w:pPr>
      <w:r>
        <w:rPr>
          <w:rFonts w:ascii="Times New Roman"/>
          <w:b/>
          <w:i w:val="false"/>
          <w:color w:val="000000"/>
        </w:rPr>
        <w:t xml:space="preserve"> 5. Тұрғын үй көмегiн төлеу тәртiбi</w:t>
      </w:r>
    </w:p>
    <w:bookmarkEnd w:id="30"/>
    <w:bookmarkStart w:name="z33" w:id="31"/>
    <w:p>
      <w:pPr>
        <w:spacing w:after="0"/>
        <w:ind w:left="0"/>
        <w:jc w:val="both"/>
      </w:pPr>
      <w:r>
        <w:rPr>
          <w:rFonts w:ascii="Times New Roman"/>
          <w:b w:val="false"/>
          <w:i w:val="false"/>
          <w:color w:val="000000"/>
          <w:sz w:val="28"/>
        </w:rPr>
        <w:t>
      21. Аз қамтамасыз етілген отбасыларға (азаматтарға) тұрғын үй көмегiн төлеу уәкiлеттi органмен тұрғын үй көмегiн алушының өтiнiшi бойынша тұрғын үй көмегiн алушының жеке шоттарына екiншi деңгейдегi банктер арқылы жүзеге асырылады.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7 сәуірдегі № 14/84-VІ шешіміне</w:t>
            </w:r>
            <w:r>
              <w:br/>
            </w:r>
            <w:r>
              <w:rPr>
                <w:rFonts w:ascii="Times New Roman"/>
                <w:b w:val="false"/>
                <w:i w:val="false"/>
                <w:color w:val="000000"/>
                <w:sz w:val="20"/>
              </w:rPr>
              <w:t>2-қосымша</w:t>
            </w:r>
          </w:p>
        </w:tc>
      </w:tr>
    </w:tbl>
    <w:bookmarkStart w:name="z35" w:id="32"/>
    <w:p>
      <w:pPr>
        <w:spacing w:after="0"/>
        <w:ind w:left="0"/>
        <w:jc w:val="left"/>
      </w:pPr>
      <w:r>
        <w:rPr>
          <w:rFonts w:ascii="Times New Roman"/>
          <w:b/>
          <w:i w:val="false"/>
          <w:color w:val="000000"/>
        </w:rPr>
        <w:t xml:space="preserve"> Қазығұрт аудандық мәслихатының күші жойылды деп танылған</w:t>
      </w:r>
      <w:r>
        <w:br/>
      </w:r>
      <w:r>
        <w:rPr>
          <w:rFonts w:ascii="Times New Roman"/>
          <w:b/>
          <w:i w:val="false"/>
          <w:color w:val="000000"/>
        </w:rPr>
        <w:t>кейбір шешімдерінің тізбесі</w:t>
      </w:r>
    </w:p>
    <w:bookmarkEnd w:id="32"/>
    <w:bookmarkStart w:name="z36" w:id="33"/>
    <w:p>
      <w:pPr>
        <w:spacing w:after="0"/>
        <w:ind w:left="0"/>
        <w:jc w:val="both"/>
      </w:pPr>
      <w:r>
        <w:rPr>
          <w:rFonts w:ascii="Times New Roman"/>
          <w:b w:val="false"/>
          <w:i w:val="false"/>
          <w:color w:val="000000"/>
          <w:sz w:val="28"/>
        </w:rPr>
        <w:t xml:space="preserve">
      1. Қазығұрт аудандық мәслихатының 2012 жылғы 15 маусымдағы № 6/40-V "Қазығұрт ауданы бойынша аз қамтамасыз етілген отбасыларға (азаматтарға) тұрғын үй көмегін көрсетудің мөлшері мен тәртібін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14-6-165 нөмірімен тіркелген, 2012 жылғы 5 шілдедегі "Қазығұрт тынысы" газетінде жарияланған);</w:t>
      </w:r>
    </w:p>
    <w:bookmarkEnd w:id="33"/>
    <w:bookmarkStart w:name="z37" w:id="34"/>
    <w:p>
      <w:pPr>
        <w:spacing w:after="0"/>
        <w:ind w:left="0"/>
        <w:jc w:val="both"/>
      </w:pPr>
      <w:r>
        <w:rPr>
          <w:rFonts w:ascii="Times New Roman"/>
          <w:b w:val="false"/>
          <w:i w:val="false"/>
          <w:color w:val="000000"/>
          <w:sz w:val="28"/>
        </w:rPr>
        <w:t xml:space="preserve">
      2. Қазығұрт аудандық мәслихатының 2012 жылғы 28 қыркүйектегі № 9/68-V "Қазығұрт аудандық мәслихатының 2012 жылғы 15 маусымдағы № 6/40-V "Қазығұрт ауданы бойынша аз қамтамасыз етілген отбасыларға (азаматтарға) тұрғын үй көмегін көрсетудің мөлшері мен тәртібін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2114 нөмірімен тіркелген, 2012 жылғы 2 қарашадағы "Қазығұрт тынысы" газетінде жарияланған);</w:t>
      </w:r>
    </w:p>
    <w:bookmarkEnd w:id="34"/>
    <w:bookmarkStart w:name="z38" w:id="35"/>
    <w:p>
      <w:pPr>
        <w:spacing w:after="0"/>
        <w:ind w:left="0"/>
        <w:jc w:val="both"/>
      </w:pPr>
      <w:r>
        <w:rPr>
          <w:rFonts w:ascii="Times New Roman"/>
          <w:b w:val="false"/>
          <w:i w:val="false"/>
          <w:color w:val="000000"/>
          <w:sz w:val="28"/>
        </w:rPr>
        <w:t xml:space="preserve">
      3. Қазығұрт аудандық мәслихатының 2013 жылғы 24 желтоқсандағы № 26/171-V "Қазығұрт аудандық мәслихатының 2012 жылғы 15 маусымдағы № 6/40-V "Қазығұрт ауданы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2473 нөмірімен тіркелген, 2014 жылғы 17 қаңтардағы "Қазығұрт тынысы" газетінде жарияланған);</w:t>
      </w:r>
    </w:p>
    <w:bookmarkEnd w:id="35"/>
    <w:bookmarkStart w:name="z39" w:id="36"/>
    <w:p>
      <w:pPr>
        <w:spacing w:after="0"/>
        <w:ind w:left="0"/>
        <w:jc w:val="both"/>
      </w:pPr>
      <w:r>
        <w:rPr>
          <w:rFonts w:ascii="Times New Roman"/>
          <w:b w:val="false"/>
          <w:i w:val="false"/>
          <w:color w:val="000000"/>
          <w:sz w:val="28"/>
        </w:rPr>
        <w:t xml:space="preserve">
      4. Қазығұрт аудандық мәслихатының 2014 жылғы 24 ақпандағы № 28/184-V "Қазығұрт аудандық мәслихатының 2012 жылғы 15 маусымдағы № 6/40-V "Қазығұрт ауданы бойынша аз қамтамасыз етілген отбасыларға (азаматтарға) тұрғын үй көмегін көрсетудің мөлшері мен тәртібін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2565 нөмірімен тіркелген, 2014 жылғы 28 наурыздағы "Қазығұрт тынысы" газетінде жарияланған);</w:t>
      </w:r>
    </w:p>
    <w:bookmarkEnd w:id="36"/>
    <w:bookmarkStart w:name="z40" w:id="37"/>
    <w:p>
      <w:pPr>
        <w:spacing w:after="0"/>
        <w:ind w:left="0"/>
        <w:jc w:val="both"/>
      </w:pPr>
      <w:r>
        <w:rPr>
          <w:rFonts w:ascii="Times New Roman"/>
          <w:b w:val="false"/>
          <w:i w:val="false"/>
          <w:color w:val="000000"/>
          <w:sz w:val="28"/>
        </w:rPr>
        <w:t xml:space="preserve">
      5. Қазығұрт аудандық мәслихатының 2014 жылғы 27 маусымдағы № 33/221-V "Қазығұрт аудандық мәслихатының 2012 жылғы 15 маусымдағы № 6/40-V "Қазығұрт ауданы бойынша аз қамтамасыз етiлген отбасыларға (азаматтарға) тұрғын үй көмегiн көрсетудiң мөлшерi мен тәртiбiн бекiту туралы" шешiмiне өзгерic енгiзу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2739 нөмірімен тіркелген, 2014 жылғы 8 тамыздағы "Қазығұрт тынысы" газетінде жарияланған).</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