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1bd5" w14:textId="c0d1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2017 жылғы 25 тамыздағы № 304 қаулысы. Оңтүстiк Қазақстан облысының Әдiлет департаментiнде 2017 жылғы 18 қыркүйекте № 4210 болып тiркелдi. Күші жойылды - Түркістан облысы Қазығұрт ауданы әкiмдiгiнiң 2018 жылғы 24 желтоқсандағы № 185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әкімдігінің 24.12.2018 № 185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– 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әкімдігінің 2016 жылғы 19 тамыздағы № 143 "Мүгедектер үшiн жұмыс орындарына квота белгілеу туралы" (Нормативтік құқықтық актілерді мемлекеттік тіркеу тізілімінде № 3849 болып тіркелген, 2016 жылы 30 қыркүйекте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С.А. Тұрсынқұловқа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029"/>
        <w:gridCol w:w="925"/>
        <w:gridCol w:w="1169"/>
        <w:gridCol w:w="439"/>
        <w:gridCol w:w="1691"/>
        <w:gridCol w:w="926"/>
        <w:gridCol w:w="440"/>
      </w:tblGrid>
      <w:tr>
        <w:trPr/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жұмыспен қамту және әлеуметтік бағдарламалар бөлімі" мемлекеттік мекемесі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"Lotus food company LLC" жауапкершілігі шектеулі серіктестігі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білім басқармасының "Санаторий типтес № 11 Мектеп интернаты"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"Қызылдихан" жалпы орта білім беретін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"Қаржан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білім бөлімі"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мемлекеттік коммуналдық қазыналық кәсіпорыны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білім басқармасының "Жамбыл Қаппаров атындағы № 5 мамандандырылған физика – математикалық мектеп интернат"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"Т.Тоқтаров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"М.Әуезов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"Ақжар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"А.Байтұрсынов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"П.Тәжібаева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"Алтынтобе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"Жамбыл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"Ынталы"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"Комсомол"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ауылы округі әкімінің аппараты" мемлекеттік мекемесінің "Шолпан" бөбекжай – балабақшасы" мемлекеттік коммуналдық қазыналық кәсіпорыны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"Қызылдала"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"Қазығұрт аудандық емханасы" мемлекеттік коммуналдық қазыналық кәсіпорыны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"Қазығұрт аудандық орталық ауруханасы" мемлекеттік коммуналдық қазыналық кәсіпорыны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"Ө.Жамалов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"Қосағаш"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"Қ.Әбдәлиев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"Абай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"Майбұлақ" жалпы орта білім беретін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"Абай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"М.Өтемісұлы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білім басқрамасының "Қазығұрт ауданының мамандандырылған "Дарын" мектеп- интернаты"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"Қазығұрт"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"Т.Рысқұлов атындағы мектеп лицей"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"Қызылтаң"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"Д.А.Қонаев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"А.С.Макаренко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"Дихан" жалпы орта білім беретін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"Қ.Сатпаев атындағы мектеп-лицей"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"Болашақ мектеп-гимназиясы"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"Қазанның ХХХ жылдығы"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"Кенен Әзірбаев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"EVRASCON" Евро-Азиалық құрылыс корпорациясы" ашық акционерлік қоғамының Қызылорда филиалы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"Шарбұлақ"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"Жылыбұлақ"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"С.Рахимов атындағы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"Комсомол"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"Ыбырай Алтынсарин атындағы мектеп жанындағы интернаты бар жалпы орта мектеп"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"Ащыбұлақ" жалпы орта мектебі" коммуналдық мемлекеттік мекемесі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