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065f" w14:textId="cf90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2017 жылғы 25 тамыздағы № 302 қаулысы. Оңтүстiк Қазақстан облысының Әдiлет департаментiнде 2017 жылғы 18 қыркүйекте № 4211 болып тiркелдi. Күші жойылды - Түркістан облысы Қазығұрт ауданы әкiмдiгiнiң 2018 жылғы 24 желтоқсандағы № 186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әкiмдiгiнiң 24.12.2018 № 186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Қазығұрт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 – анасынан кәмелеттік жасқа толғанға дейін айырылған немесе ата –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Қазығұрт ауданы әкімдігінің 2016 жылғы 19 тамыздағы № 142 "Қазығұрт ауданы пробация қызметінің есебінде тұрған адамдарды, сондай 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3851 болып тіркелген, 2016 жылы 30 қырқүйекте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әкiмiнiң орынбасары С.Тұрсынқұловқа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 белгіленетін Қазығұрт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147"/>
        <w:gridCol w:w="1795"/>
        <w:gridCol w:w="2270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ауданының әкімдігі тұрғын үй-коммуналдық шаруашылық жолаушылар көлігі және автомобиль жолдары бөлімінің "Қазығұрт коммуналдық шаруашылығы мемлекеттік көп салалы кәсіпорыны" шаруашылық жүргізу құқығындағы мемлекеттік коммуналдық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мемлекеттік коммуналдық қазыналық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жауапкершілігі шектеулі серіктестігі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"Қазығұрт аудандық орталық ауруханасы" мемлекеттік коммуналдық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 белгіленетін Қазығұрт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147"/>
        <w:gridCol w:w="1795"/>
        <w:gridCol w:w="2270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ауданының әкімдігі тұрғын үй-коммуналдық шаруашылық жолаушылар көлігі және автомобиль жолдары бөлімінің "Қазығұрт коммуналдық шаруашылығы мемлекеттік көп салалы кәсіпорыны" шаруашылық жүргізу құқығындағы мемлекеттік коммуналдық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мемлекеттік коммуналдық қазыналық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жауапкершілігі шектеулі серіктестігі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"Қазығұрт аудандық орталық ауруханасы" мемлекеттік коммуналдық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белгіленетін Қазығұрт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147"/>
        <w:gridCol w:w="1795"/>
        <w:gridCol w:w="2270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ауданының әкімдігі тұрғын үй-коммуналдық шаруашылық жолаушылар көлігі және автомобиль жолдары бөлімінің "Қазығұрт коммуналдық шаруашылығы мемлекеттік көп салалы кәсіпорыны" шаруашылық жүргізу құқығындағы мемлекеттік коммуналдық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мемлекеттік коммуналдық қазыналық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жауапкершілігі шектеулі серіктестігі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"Қазығұрт аудандық орталық ауруханасы" мемлекеттік коммуналдық кәсіпорыны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