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735f9" w14:textId="4b735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ауылдық округтердің бюджеті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Қазығұрт аудандық мәслихатының 2017 жылғы 27 желтоқсандағы № 25/151-VI шешiмi. Оңтүстiк Қазақстан облысының Әдiлет департаментiнде 2018 жылғы 9 қаңтарда № 4386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 бабының</w:t>
      </w:r>
      <w:r>
        <w:rPr>
          <w:rFonts w:ascii="Times New Roman"/>
          <w:b w:val="false"/>
          <w:i w:val="false"/>
          <w:color w:val="000000"/>
          <w:sz w:val="28"/>
        </w:rPr>
        <w:t xml:space="preserve"> 2 тармағына, 75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Қазығұрт аудандық мәслихатының 2017 жылғы 21 желтоқсандағы № 24/140-VІ "2018-2020 жылдарға арналған аудандық бюджет туралы" Нормативтік құқықтық актілерді мемлекеттік тіркеу тізілімінде № 4343 тіркелген </w:t>
      </w:r>
      <w:r>
        <w:rPr>
          <w:rFonts w:ascii="Times New Roman"/>
          <w:b w:val="false"/>
          <w:i w:val="false"/>
          <w:color w:val="000000"/>
          <w:sz w:val="28"/>
        </w:rPr>
        <w:t>шешіміне</w:t>
      </w:r>
      <w:r>
        <w:rPr>
          <w:rFonts w:ascii="Times New Roman"/>
          <w:b w:val="false"/>
          <w:i w:val="false"/>
          <w:color w:val="000000"/>
          <w:sz w:val="28"/>
        </w:rPr>
        <w:t xml:space="preserve"> сәйкес, Қазығұрт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Қазығұрт ауылдық округінің 2018-2020 жылдарға арналған бюджеті 1 қосымшаға сәйкес, оның ішінде 2018 жылға мынадай көлемде бекітілсін:</w:t>
      </w:r>
    </w:p>
    <w:bookmarkEnd w:id="1"/>
    <w:p>
      <w:pPr>
        <w:spacing w:after="0"/>
        <w:ind w:left="0"/>
        <w:jc w:val="both"/>
      </w:pPr>
      <w:r>
        <w:rPr>
          <w:rFonts w:ascii="Times New Roman"/>
          <w:b w:val="false"/>
          <w:i w:val="false"/>
          <w:color w:val="000000"/>
          <w:sz w:val="28"/>
        </w:rPr>
        <w:t>
      1) кiрiстер – 570 024 мың теңге:</w:t>
      </w:r>
    </w:p>
    <w:p>
      <w:pPr>
        <w:spacing w:after="0"/>
        <w:ind w:left="0"/>
        <w:jc w:val="both"/>
      </w:pPr>
      <w:r>
        <w:rPr>
          <w:rFonts w:ascii="Times New Roman"/>
          <w:b w:val="false"/>
          <w:i w:val="false"/>
          <w:color w:val="000000"/>
          <w:sz w:val="28"/>
        </w:rPr>
        <w:t>
      салықтық түсiмдер – 89 504 мың теңге;</w:t>
      </w:r>
    </w:p>
    <w:p>
      <w:pPr>
        <w:spacing w:after="0"/>
        <w:ind w:left="0"/>
        <w:jc w:val="both"/>
      </w:pPr>
      <w:r>
        <w:rPr>
          <w:rFonts w:ascii="Times New Roman"/>
          <w:b w:val="false"/>
          <w:i w:val="false"/>
          <w:color w:val="000000"/>
          <w:sz w:val="28"/>
        </w:rPr>
        <w:t>
      салықтық емес түсiмдер – 8 184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472 336 мың теңге;</w:t>
      </w:r>
    </w:p>
    <w:p>
      <w:pPr>
        <w:spacing w:after="0"/>
        <w:ind w:left="0"/>
        <w:jc w:val="both"/>
      </w:pPr>
      <w:r>
        <w:rPr>
          <w:rFonts w:ascii="Times New Roman"/>
          <w:b w:val="false"/>
          <w:i w:val="false"/>
          <w:color w:val="000000"/>
          <w:sz w:val="28"/>
        </w:rPr>
        <w:t>
      2) шығындар – 570 024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Түркістан облысы Қазығұрт аудандық мәслихатының 29.11.2018 </w:t>
      </w:r>
      <w:r>
        <w:rPr>
          <w:rFonts w:ascii="Times New Roman"/>
          <w:b w:val="false"/>
          <w:i w:val="false"/>
          <w:color w:val="000000"/>
          <w:sz w:val="28"/>
        </w:rPr>
        <w:t>№ 36/237-VI</w:t>
      </w:r>
      <w:r>
        <w:rPr>
          <w:rFonts w:ascii="Times New Roman"/>
          <w:b w:val="false"/>
          <w:i w:val="false"/>
          <w:color w:val="ff0000"/>
          <w:sz w:val="28"/>
        </w:rPr>
        <w:t xml:space="preserve"> шешімімен (01.01.2018 бастап қолданысқа енгiзiлciн).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Аудандық бюджеттен ауылдық бюджетке берілетін субвенция мөлшері 2018 жылға 431 495 мың теңге.</w:t>
      </w:r>
    </w:p>
    <w:bookmarkEnd w:id="2"/>
    <w:bookmarkStart w:name="z4" w:id="3"/>
    <w:p>
      <w:pPr>
        <w:spacing w:after="0"/>
        <w:ind w:left="0"/>
        <w:jc w:val="both"/>
      </w:pPr>
      <w:r>
        <w:rPr>
          <w:rFonts w:ascii="Times New Roman"/>
          <w:b w:val="false"/>
          <w:i w:val="false"/>
          <w:color w:val="000000"/>
          <w:sz w:val="28"/>
        </w:rPr>
        <w:t>
      3. Шарапхана ауылдық округінің 2018-2020 жылдарға арналған бюджеті 2 қосымшаға сәйкес, оның ішінде 2018 жылға мынадай көлемде бекітілсін:</w:t>
      </w:r>
    </w:p>
    <w:bookmarkEnd w:id="3"/>
    <w:p>
      <w:pPr>
        <w:spacing w:after="0"/>
        <w:ind w:left="0"/>
        <w:jc w:val="both"/>
      </w:pPr>
      <w:r>
        <w:rPr>
          <w:rFonts w:ascii="Times New Roman"/>
          <w:b w:val="false"/>
          <w:i w:val="false"/>
          <w:color w:val="000000"/>
          <w:sz w:val="28"/>
        </w:rPr>
        <w:t>
      1) кiрiстер – 224 380 мың теңге:</w:t>
      </w:r>
    </w:p>
    <w:p>
      <w:pPr>
        <w:spacing w:after="0"/>
        <w:ind w:left="0"/>
        <w:jc w:val="both"/>
      </w:pPr>
      <w:r>
        <w:rPr>
          <w:rFonts w:ascii="Times New Roman"/>
          <w:b w:val="false"/>
          <w:i w:val="false"/>
          <w:color w:val="000000"/>
          <w:sz w:val="28"/>
        </w:rPr>
        <w:t>
      салықтық түсiмдер – 17 332 мың теңге;</w:t>
      </w:r>
    </w:p>
    <w:p>
      <w:pPr>
        <w:spacing w:after="0"/>
        <w:ind w:left="0"/>
        <w:jc w:val="both"/>
      </w:pPr>
      <w:r>
        <w:rPr>
          <w:rFonts w:ascii="Times New Roman"/>
          <w:b w:val="false"/>
          <w:i w:val="false"/>
          <w:color w:val="000000"/>
          <w:sz w:val="28"/>
        </w:rPr>
        <w:t>
      салықтық емес түсiмдер – 3 448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203 600 мың теңге;</w:t>
      </w:r>
    </w:p>
    <w:p>
      <w:pPr>
        <w:spacing w:after="0"/>
        <w:ind w:left="0"/>
        <w:jc w:val="both"/>
      </w:pPr>
      <w:r>
        <w:rPr>
          <w:rFonts w:ascii="Times New Roman"/>
          <w:b w:val="false"/>
          <w:i w:val="false"/>
          <w:color w:val="000000"/>
          <w:sz w:val="28"/>
        </w:rPr>
        <w:t>
      2) шығындар – 224 380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Түркістан облысы Қазығұрт аудандық мәслихатының 29.11.2018 </w:t>
      </w:r>
      <w:r>
        <w:rPr>
          <w:rFonts w:ascii="Times New Roman"/>
          <w:b w:val="false"/>
          <w:i w:val="false"/>
          <w:color w:val="000000"/>
          <w:sz w:val="28"/>
        </w:rPr>
        <w:t>№ 36/237-VI</w:t>
      </w:r>
      <w:r>
        <w:rPr>
          <w:rFonts w:ascii="Times New Roman"/>
          <w:b w:val="false"/>
          <w:i w:val="false"/>
          <w:color w:val="ff0000"/>
          <w:sz w:val="28"/>
        </w:rPr>
        <w:t xml:space="preserve"> шешімімен (01.01.2018 бастап қолданысқа енгiзiлciн).</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4. Аудандық бюджеттен ауылдық бюджетке берілетін субвенция мөлшері 2018 жылға 144 103 мың теңге.</w:t>
      </w:r>
    </w:p>
    <w:bookmarkEnd w:id="4"/>
    <w:bookmarkStart w:name="z6" w:id="5"/>
    <w:p>
      <w:pPr>
        <w:spacing w:after="0"/>
        <w:ind w:left="0"/>
        <w:jc w:val="both"/>
      </w:pPr>
      <w:r>
        <w:rPr>
          <w:rFonts w:ascii="Times New Roman"/>
          <w:b w:val="false"/>
          <w:i w:val="false"/>
          <w:color w:val="000000"/>
          <w:sz w:val="28"/>
        </w:rPr>
        <w:t>
      5. Алтынтөбе ауылдық округінің 2018-2020 жылдарға арналған бюджеті 3 қосымшаға сәйкес, оның ішінде 2018 жылға мынадай көлемде бекітілсін:</w:t>
      </w:r>
    </w:p>
    <w:bookmarkEnd w:id="5"/>
    <w:p>
      <w:pPr>
        <w:spacing w:after="0"/>
        <w:ind w:left="0"/>
        <w:jc w:val="both"/>
      </w:pPr>
      <w:r>
        <w:rPr>
          <w:rFonts w:ascii="Times New Roman"/>
          <w:b w:val="false"/>
          <w:i w:val="false"/>
          <w:color w:val="000000"/>
          <w:sz w:val="28"/>
        </w:rPr>
        <w:t>
      1) кiрiстер – 130 708 мың теңге:</w:t>
      </w:r>
    </w:p>
    <w:p>
      <w:pPr>
        <w:spacing w:after="0"/>
        <w:ind w:left="0"/>
        <w:jc w:val="both"/>
      </w:pPr>
      <w:r>
        <w:rPr>
          <w:rFonts w:ascii="Times New Roman"/>
          <w:b w:val="false"/>
          <w:i w:val="false"/>
          <w:color w:val="000000"/>
          <w:sz w:val="28"/>
        </w:rPr>
        <w:t>
      салықтық түсiмдер – 12 215 мың теңге;</w:t>
      </w:r>
    </w:p>
    <w:p>
      <w:pPr>
        <w:spacing w:after="0"/>
        <w:ind w:left="0"/>
        <w:jc w:val="both"/>
      </w:pPr>
      <w:r>
        <w:rPr>
          <w:rFonts w:ascii="Times New Roman"/>
          <w:b w:val="false"/>
          <w:i w:val="false"/>
          <w:color w:val="000000"/>
          <w:sz w:val="28"/>
        </w:rPr>
        <w:t>
      салықтық емес түсiмдер – 3 744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114 749 мың теңге;</w:t>
      </w:r>
    </w:p>
    <w:p>
      <w:pPr>
        <w:spacing w:after="0"/>
        <w:ind w:left="0"/>
        <w:jc w:val="both"/>
      </w:pPr>
      <w:r>
        <w:rPr>
          <w:rFonts w:ascii="Times New Roman"/>
          <w:b w:val="false"/>
          <w:i w:val="false"/>
          <w:color w:val="000000"/>
          <w:sz w:val="28"/>
        </w:rPr>
        <w:t>
      2) шығындар – 130 708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Түркістан облысы Қазығұрт аудандық мәслихатының 29.11.2018 </w:t>
      </w:r>
      <w:r>
        <w:rPr>
          <w:rFonts w:ascii="Times New Roman"/>
          <w:b w:val="false"/>
          <w:i w:val="false"/>
          <w:color w:val="000000"/>
          <w:sz w:val="28"/>
        </w:rPr>
        <w:t>№ 36/237-VI</w:t>
      </w:r>
      <w:r>
        <w:rPr>
          <w:rFonts w:ascii="Times New Roman"/>
          <w:b w:val="false"/>
          <w:i w:val="false"/>
          <w:color w:val="ff0000"/>
          <w:sz w:val="28"/>
        </w:rPr>
        <w:t xml:space="preserve"> шешімімен (01.01.2018 бастап қолданысқа енгiзiлciн).</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6. Аудандық бюджеттен ауылдық бюджетке берілетін субвенция мөлшері 2018 жылға 109 233 мың теңге.</w:t>
      </w:r>
    </w:p>
    <w:bookmarkEnd w:id="6"/>
    <w:bookmarkStart w:name="z8" w:id="7"/>
    <w:p>
      <w:pPr>
        <w:spacing w:after="0"/>
        <w:ind w:left="0"/>
        <w:jc w:val="both"/>
      </w:pPr>
      <w:r>
        <w:rPr>
          <w:rFonts w:ascii="Times New Roman"/>
          <w:b w:val="false"/>
          <w:i w:val="false"/>
          <w:color w:val="000000"/>
          <w:sz w:val="28"/>
        </w:rPr>
        <w:t>
      7. Қарабау ауылдық округінің 2018-2020 жылдарға арналған бюджеті 4 қосымшаға сәйкес, оның ішінде 2018 жылға мынадай көлемде бекітілсін:</w:t>
      </w:r>
    </w:p>
    <w:bookmarkEnd w:id="7"/>
    <w:p>
      <w:pPr>
        <w:spacing w:after="0"/>
        <w:ind w:left="0"/>
        <w:jc w:val="both"/>
      </w:pPr>
      <w:r>
        <w:rPr>
          <w:rFonts w:ascii="Times New Roman"/>
          <w:b w:val="false"/>
          <w:i w:val="false"/>
          <w:color w:val="000000"/>
          <w:sz w:val="28"/>
        </w:rPr>
        <w:t>
      1) кiрiстер – 163 367 мың теңге:</w:t>
      </w:r>
    </w:p>
    <w:p>
      <w:pPr>
        <w:spacing w:after="0"/>
        <w:ind w:left="0"/>
        <w:jc w:val="both"/>
      </w:pPr>
      <w:r>
        <w:rPr>
          <w:rFonts w:ascii="Times New Roman"/>
          <w:b w:val="false"/>
          <w:i w:val="false"/>
          <w:color w:val="000000"/>
          <w:sz w:val="28"/>
        </w:rPr>
        <w:t>
      салықтық түсiмдер – 24 683 мың теңге;</w:t>
      </w:r>
    </w:p>
    <w:p>
      <w:pPr>
        <w:spacing w:after="0"/>
        <w:ind w:left="0"/>
        <w:jc w:val="both"/>
      </w:pPr>
      <w:r>
        <w:rPr>
          <w:rFonts w:ascii="Times New Roman"/>
          <w:b w:val="false"/>
          <w:i w:val="false"/>
          <w:color w:val="000000"/>
          <w:sz w:val="28"/>
        </w:rPr>
        <w:t>
      салықтық емес түсiмдер – 166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138 518 мың теңге;</w:t>
      </w:r>
    </w:p>
    <w:p>
      <w:pPr>
        <w:spacing w:after="0"/>
        <w:ind w:left="0"/>
        <w:jc w:val="both"/>
      </w:pPr>
      <w:r>
        <w:rPr>
          <w:rFonts w:ascii="Times New Roman"/>
          <w:b w:val="false"/>
          <w:i w:val="false"/>
          <w:color w:val="000000"/>
          <w:sz w:val="28"/>
        </w:rPr>
        <w:t>
      2) шығындар – 163 367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Түркістан облысы Қазығұрт аудандық мәслихатының 29.11.2018 </w:t>
      </w:r>
      <w:r>
        <w:rPr>
          <w:rFonts w:ascii="Times New Roman"/>
          <w:b w:val="false"/>
          <w:i w:val="false"/>
          <w:color w:val="000000"/>
          <w:sz w:val="28"/>
        </w:rPr>
        <w:t>№ 36/237-VI</w:t>
      </w:r>
      <w:r>
        <w:rPr>
          <w:rFonts w:ascii="Times New Roman"/>
          <w:b w:val="false"/>
          <w:i w:val="false"/>
          <w:color w:val="ff0000"/>
          <w:sz w:val="28"/>
        </w:rPr>
        <w:t xml:space="preserve"> шешімімен (01.01.2018 бастап қолданысқа енгiзiлciн).</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8. Аудандық бюджеттен ауылдық бюджетке берілетін субвенция мөлшері 2018 жылға 125 908 мың теңге.</w:t>
      </w:r>
    </w:p>
    <w:bookmarkEnd w:id="8"/>
    <w:bookmarkStart w:name="z10" w:id="9"/>
    <w:p>
      <w:pPr>
        <w:spacing w:after="0"/>
        <w:ind w:left="0"/>
        <w:jc w:val="both"/>
      </w:pPr>
      <w:r>
        <w:rPr>
          <w:rFonts w:ascii="Times New Roman"/>
          <w:b w:val="false"/>
          <w:i w:val="false"/>
          <w:color w:val="000000"/>
          <w:sz w:val="28"/>
        </w:rPr>
        <w:t>
      9. Сабыр Рақымов ауылдық округінің 2018-2020 жылдарға арналған бюджеті 5 қосымшаға сәйкес, оның ішінде 2018 жылға мынадай көлемде бекітілсін:</w:t>
      </w:r>
    </w:p>
    <w:bookmarkEnd w:id="9"/>
    <w:p>
      <w:pPr>
        <w:spacing w:after="0"/>
        <w:ind w:left="0"/>
        <w:jc w:val="both"/>
      </w:pPr>
      <w:r>
        <w:rPr>
          <w:rFonts w:ascii="Times New Roman"/>
          <w:b w:val="false"/>
          <w:i w:val="false"/>
          <w:color w:val="000000"/>
          <w:sz w:val="28"/>
        </w:rPr>
        <w:t>
      1) кiрiстер – 115 685 мың теңге:</w:t>
      </w:r>
    </w:p>
    <w:p>
      <w:pPr>
        <w:spacing w:after="0"/>
        <w:ind w:left="0"/>
        <w:jc w:val="both"/>
      </w:pPr>
      <w:r>
        <w:rPr>
          <w:rFonts w:ascii="Times New Roman"/>
          <w:b w:val="false"/>
          <w:i w:val="false"/>
          <w:color w:val="000000"/>
          <w:sz w:val="28"/>
        </w:rPr>
        <w:t>
      салықтық түсiмдер – 12 893 мың теңге;</w:t>
      </w:r>
    </w:p>
    <w:p>
      <w:pPr>
        <w:spacing w:after="0"/>
        <w:ind w:left="0"/>
        <w:jc w:val="both"/>
      </w:pPr>
      <w:r>
        <w:rPr>
          <w:rFonts w:ascii="Times New Roman"/>
          <w:b w:val="false"/>
          <w:i w:val="false"/>
          <w:color w:val="000000"/>
          <w:sz w:val="28"/>
        </w:rPr>
        <w:t>
      салықтық емес түсiмдер – 3 321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99 471 мың теңге;</w:t>
      </w:r>
    </w:p>
    <w:p>
      <w:pPr>
        <w:spacing w:after="0"/>
        <w:ind w:left="0"/>
        <w:jc w:val="both"/>
      </w:pPr>
      <w:r>
        <w:rPr>
          <w:rFonts w:ascii="Times New Roman"/>
          <w:b w:val="false"/>
          <w:i w:val="false"/>
          <w:color w:val="000000"/>
          <w:sz w:val="28"/>
        </w:rPr>
        <w:t>
      2) шығындар – 115 685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Түркістан облысы Қазығұрт аудандық мәслихатының 29.11.2018 </w:t>
      </w:r>
      <w:r>
        <w:rPr>
          <w:rFonts w:ascii="Times New Roman"/>
          <w:b w:val="false"/>
          <w:i w:val="false"/>
          <w:color w:val="000000"/>
          <w:sz w:val="28"/>
        </w:rPr>
        <w:t>№ 36/237-VI</w:t>
      </w:r>
      <w:r>
        <w:rPr>
          <w:rFonts w:ascii="Times New Roman"/>
          <w:b w:val="false"/>
          <w:i w:val="false"/>
          <w:color w:val="ff0000"/>
          <w:sz w:val="28"/>
        </w:rPr>
        <w:t xml:space="preserve"> шешiмiмен (01.01.2018 бастап қолданысқа енгiзiлciн).</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10. Аудандық бюджеттен ауылдық бюджетке берілетін субвенция мөлшері 2018 жылға 95 897 мың теңге.</w:t>
      </w:r>
    </w:p>
    <w:bookmarkEnd w:id="10"/>
    <w:bookmarkStart w:name="z12" w:id="11"/>
    <w:p>
      <w:pPr>
        <w:spacing w:after="0"/>
        <w:ind w:left="0"/>
        <w:jc w:val="both"/>
      </w:pPr>
      <w:r>
        <w:rPr>
          <w:rFonts w:ascii="Times New Roman"/>
          <w:b w:val="false"/>
          <w:i w:val="false"/>
          <w:color w:val="000000"/>
          <w:sz w:val="28"/>
        </w:rPr>
        <w:t>
      11. Қарақозы Абдалиев ауылдық округінің 2018-2020 жылдарға арналған бюджеті 6 қосымшаға сәйкес, оның ішінде 2018 жылға мынадай көлемде бекітілсін:</w:t>
      </w:r>
    </w:p>
    <w:bookmarkEnd w:id="11"/>
    <w:p>
      <w:pPr>
        <w:spacing w:after="0"/>
        <w:ind w:left="0"/>
        <w:jc w:val="both"/>
      </w:pPr>
      <w:r>
        <w:rPr>
          <w:rFonts w:ascii="Times New Roman"/>
          <w:b w:val="false"/>
          <w:i w:val="false"/>
          <w:color w:val="000000"/>
          <w:sz w:val="28"/>
        </w:rPr>
        <w:t>
      1) кiрiстер – 180 197 мың теңге:</w:t>
      </w:r>
    </w:p>
    <w:p>
      <w:pPr>
        <w:spacing w:after="0"/>
        <w:ind w:left="0"/>
        <w:jc w:val="both"/>
      </w:pPr>
      <w:r>
        <w:rPr>
          <w:rFonts w:ascii="Times New Roman"/>
          <w:b w:val="false"/>
          <w:i w:val="false"/>
          <w:color w:val="000000"/>
          <w:sz w:val="28"/>
        </w:rPr>
        <w:t>
      салықтық түсiмдер – 18 499 мың теңге;</w:t>
      </w:r>
    </w:p>
    <w:p>
      <w:pPr>
        <w:spacing w:after="0"/>
        <w:ind w:left="0"/>
        <w:jc w:val="both"/>
      </w:pPr>
      <w:r>
        <w:rPr>
          <w:rFonts w:ascii="Times New Roman"/>
          <w:b w:val="false"/>
          <w:i w:val="false"/>
          <w:color w:val="000000"/>
          <w:sz w:val="28"/>
        </w:rPr>
        <w:t>
      салықтық емес түсiмдер – 474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161 224 мың теңге;</w:t>
      </w:r>
    </w:p>
    <w:p>
      <w:pPr>
        <w:spacing w:after="0"/>
        <w:ind w:left="0"/>
        <w:jc w:val="both"/>
      </w:pPr>
      <w:r>
        <w:rPr>
          <w:rFonts w:ascii="Times New Roman"/>
          <w:b w:val="false"/>
          <w:i w:val="false"/>
          <w:color w:val="000000"/>
          <w:sz w:val="28"/>
        </w:rPr>
        <w:t>
      2) шығындар – 180 197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Түркістан облысы Қазығұрт аудандық мәслихатының 29.11.2018 </w:t>
      </w:r>
      <w:r>
        <w:rPr>
          <w:rFonts w:ascii="Times New Roman"/>
          <w:b w:val="false"/>
          <w:i w:val="false"/>
          <w:color w:val="000000"/>
          <w:sz w:val="28"/>
        </w:rPr>
        <w:t>№ 36/237-VI</w:t>
      </w:r>
      <w:r>
        <w:rPr>
          <w:rFonts w:ascii="Times New Roman"/>
          <w:b w:val="false"/>
          <w:i w:val="false"/>
          <w:color w:val="ff0000"/>
          <w:sz w:val="28"/>
        </w:rPr>
        <w:t xml:space="preserve"> шешiмiмен (01.01.2018 бастап қолданысқа енгiзiлciн).</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12. Аудандық бюджеттен ауылдық бюджетке берілетін субвенция мөлшері 2018 жылға 149 609 мың теңге.</w:t>
      </w:r>
    </w:p>
    <w:bookmarkEnd w:id="12"/>
    <w:bookmarkStart w:name="z14" w:id="13"/>
    <w:p>
      <w:pPr>
        <w:spacing w:after="0"/>
        <w:ind w:left="0"/>
        <w:jc w:val="both"/>
      </w:pPr>
      <w:r>
        <w:rPr>
          <w:rFonts w:ascii="Times New Roman"/>
          <w:b w:val="false"/>
          <w:i w:val="false"/>
          <w:color w:val="000000"/>
          <w:sz w:val="28"/>
        </w:rPr>
        <w:t>
      13. Қызылқия ауылдық округінің 2018-2020 жылдарға арналған бюджеті 7 қосымшаға сәйкес, оның ішінде 2018 жылға мынадай көлемде бекітілсін:</w:t>
      </w:r>
    </w:p>
    <w:bookmarkEnd w:id="13"/>
    <w:p>
      <w:pPr>
        <w:spacing w:after="0"/>
        <w:ind w:left="0"/>
        <w:jc w:val="both"/>
      </w:pPr>
      <w:r>
        <w:rPr>
          <w:rFonts w:ascii="Times New Roman"/>
          <w:b w:val="false"/>
          <w:i w:val="false"/>
          <w:color w:val="000000"/>
          <w:sz w:val="28"/>
        </w:rPr>
        <w:t>
      1) кiрiстер – 229 382 мың теңге:</w:t>
      </w:r>
    </w:p>
    <w:p>
      <w:pPr>
        <w:spacing w:after="0"/>
        <w:ind w:left="0"/>
        <w:jc w:val="both"/>
      </w:pPr>
      <w:r>
        <w:rPr>
          <w:rFonts w:ascii="Times New Roman"/>
          <w:b w:val="false"/>
          <w:i w:val="false"/>
          <w:color w:val="000000"/>
          <w:sz w:val="28"/>
        </w:rPr>
        <w:t>
      салықтық түсiмдер – 11 944 мың теңге;</w:t>
      </w:r>
    </w:p>
    <w:p>
      <w:pPr>
        <w:spacing w:after="0"/>
        <w:ind w:left="0"/>
        <w:jc w:val="both"/>
      </w:pPr>
      <w:r>
        <w:rPr>
          <w:rFonts w:ascii="Times New Roman"/>
          <w:b w:val="false"/>
          <w:i w:val="false"/>
          <w:color w:val="000000"/>
          <w:sz w:val="28"/>
        </w:rPr>
        <w:t>
      салықтық емес түсiмдер – 3 418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214 020 мың теңге;</w:t>
      </w:r>
    </w:p>
    <w:p>
      <w:pPr>
        <w:spacing w:after="0"/>
        <w:ind w:left="0"/>
        <w:jc w:val="both"/>
      </w:pPr>
      <w:r>
        <w:rPr>
          <w:rFonts w:ascii="Times New Roman"/>
          <w:b w:val="false"/>
          <w:i w:val="false"/>
          <w:color w:val="000000"/>
          <w:sz w:val="28"/>
        </w:rPr>
        <w:t>
      2) шығындар – 229 382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Түркістан облысы Қазығұрт аудандық мәслихатының 29.11.2018 </w:t>
      </w:r>
      <w:r>
        <w:rPr>
          <w:rFonts w:ascii="Times New Roman"/>
          <w:b w:val="false"/>
          <w:i w:val="false"/>
          <w:color w:val="000000"/>
          <w:sz w:val="28"/>
        </w:rPr>
        <w:t>№ 36/237-VI</w:t>
      </w:r>
      <w:r>
        <w:rPr>
          <w:rFonts w:ascii="Times New Roman"/>
          <w:b w:val="false"/>
          <w:i w:val="false"/>
          <w:color w:val="ff0000"/>
          <w:sz w:val="28"/>
        </w:rPr>
        <w:t xml:space="preserve"> шешiмiмен (01.01.2018 бастап қолданысқа енгiзiлciн).</w:t>
      </w:r>
      <w:r>
        <w:br/>
      </w:r>
      <w:r>
        <w:rPr>
          <w:rFonts w:ascii="Times New Roman"/>
          <w:b w:val="false"/>
          <w:i w:val="false"/>
          <w:color w:val="000000"/>
          <w:sz w:val="28"/>
        </w:rPr>
        <w:t>
</w:t>
      </w:r>
    </w:p>
    <w:bookmarkStart w:name="z15" w:id="14"/>
    <w:p>
      <w:pPr>
        <w:spacing w:after="0"/>
        <w:ind w:left="0"/>
        <w:jc w:val="both"/>
      </w:pPr>
      <w:r>
        <w:rPr>
          <w:rFonts w:ascii="Times New Roman"/>
          <w:b w:val="false"/>
          <w:i w:val="false"/>
          <w:color w:val="000000"/>
          <w:sz w:val="28"/>
        </w:rPr>
        <w:t>
      14. Аудандық бюджеттен ауылдық бюджетке берілетін субвенция мөлшері 2018 жылға 191 036 мың теңге.</w:t>
      </w:r>
    </w:p>
    <w:bookmarkEnd w:id="14"/>
    <w:bookmarkStart w:name="z16" w:id="15"/>
    <w:p>
      <w:pPr>
        <w:spacing w:after="0"/>
        <w:ind w:left="0"/>
        <w:jc w:val="both"/>
      </w:pPr>
      <w:r>
        <w:rPr>
          <w:rFonts w:ascii="Times New Roman"/>
          <w:b w:val="false"/>
          <w:i w:val="false"/>
          <w:color w:val="000000"/>
          <w:sz w:val="28"/>
        </w:rPr>
        <w:t>
      15. Шанақ ауылдық округінің 2018-2020 жылдарға арналған бюджеті 8 қосымшаға сәйкес, оның ішінде 2018 жылға мынадай көлемде бекітілсін:</w:t>
      </w:r>
    </w:p>
    <w:bookmarkEnd w:id="15"/>
    <w:p>
      <w:pPr>
        <w:spacing w:after="0"/>
        <w:ind w:left="0"/>
        <w:jc w:val="both"/>
      </w:pPr>
      <w:r>
        <w:rPr>
          <w:rFonts w:ascii="Times New Roman"/>
          <w:b w:val="false"/>
          <w:i w:val="false"/>
          <w:color w:val="000000"/>
          <w:sz w:val="28"/>
        </w:rPr>
        <w:t>
      1) кiрiстер – 77 823 мың теңге:</w:t>
      </w:r>
    </w:p>
    <w:p>
      <w:pPr>
        <w:spacing w:after="0"/>
        <w:ind w:left="0"/>
        <w:jc w:val="both"/>
      </w:pPr>
      <w:r>
        <w:rPr>
          <w:rFonts w:ascii="Times New Roman"/>
          <w:b w:val="false"/>
          <w:i w:val="false"/>
          <w:color w:val="000000"/>
          <w:sz w:val="28"/>
        </w:rPr>
        <w:t>
      салықтық түсiмдер – 5 219 мың теңге;</w:t>
      </w:r>
    </w:p>
    <w:p>
      <w:pPr>
        <w:spacing w:after="0"/>
        <w:ind w:left="0"/>
        <w:jc w:val="both"/>
      </w:pPr>
      <w:r>
        <w:rPr>
          <w:rFonts w:ascii="Times New Roman"/>
          <w:b w:val="false"/>
          <w:i w:val="false"/>
          <w:color w:val="000000"/>
          <w:sz w:val="28"/>
        </w:rPr>
        <w:t>
      салықтық емес түсiмдер – 3 346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69 258 мың теңге;</w:t>
      </w:r>
    </w:p>
    <w:p>
      <w:pPr>
        <w:spacing w:after="0"/>
        <w:ind w:left="0"/>
        <w:jc w:val="both"/>
      </w:pPr>
      <w:r>
        <w:rPr>
          <w:rFonts w:ascii="Times New Roman"/>
          <w:b w:val="false"/>
          <w:i w:val="false"/>
          <w:color w:val="000000"/>
          <w:sz w:val="28"/>
        </w:rPr>
        <w:t>
      2) шығындар – 77 823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Түркістан облысы Қазығұрт аудандық мәслихатының 29.11.2018 </w:t>
      </w:r>
      <w:r>
        <w:rPr>
          <w:rFonts w:ascii="Times New Roman"/>
          <w:b w:val="false"/>
          <w:i w:val="false"/>
          <w:color w:val="000000"/>
          <w:sz w:val="28"/>
        </w:rPr>
        <w:t>№ 36/237-VI</w:t>
      </w:r>
      <w:r>
        <w:rPr>
          <w:rFonts w:ascii="Times New Roman"/>
          <w:b w:val="false"/>
          <w:i w:val="false"/>
          <w:color w:val="ff0000"/>
          <w:sz w:val="28"/>
        </w:rPr>
        <w:t xml:space="preserve"> шешiмiмен (01.01.2018 бастап қолданысқа енгiзiлciн).</w:t>
      </w:r>
      <w:r>
        <w:br/>
      </w:r>
      <w:r>
        <w:rPr>
          <w:rFonts w:ascii="Times New Roman"/>
          <w:b w:val="false"/>
          <w:i w:val="false"/>
          <w:color w:val="000000"/>
          <w:sz w:val="28"/>
        </w:rPr>
        <w:t>
</w:t>
      </w:r>
    </w:p>
    <w:bookmarkStart w:name="z17" w:id="16"/>
    <w:p>
      <w:pPr>
        <w:spacing w:after="0"/>
        <w:ind w:left="0"/>
        <w:jc w:val="both"/>
      </w:pPr>
      <w:r>
        <w:rPr>
          <w:rFonts w:ascii="Times New Roman"/>
          <w:b w:val="false"/>
          <w:i w:val="false"/>
          <w:color w:val="000000"/>
          <w:sz w:val="28"/>
        </w:rPr>
        <w:t>
      16. Аудандық бюджеттен ауылдық бюджетке берілетін субвенция мөлшері 2018 жылға 61 768 мың теңге.</w:t>
      </w:r>
    </w:p>
    <w:bookmarkEnd w:id="16"/>
    <w:bookmarkStart w:name="z18" w:id="17"/>
    <w:p>
      <w:pPr>
        <w:spacing w:after="0"/>
        <w:ind w:left="0"/>
        <w:jc w:val="both"/>
      </w:pPr>
      <w:r>
        <w:rPr>
          <w:rFonts w:ascii="Times New Roman"/>
          <w:b w:val="false"/>
          <w:i w:val="false"/>
          <w:color w:val="000000"/>
          <w:sz w:val="28"/>
        </w:rPr>
        <w:t>
      17. Шарбұлақ ауылдық округінің 2018-2020 жылдарға арналған бюджеті 9 қосымшаға сәйкес, оның ішінде 2018 жылға мынадай көлемде бекітілсін:</w:t>
      </w:r>
    </w:p>
    <w:bookmarkEnd w:id="17"/>
    <w:p>
      <w:pPr>
        <w:spacing w:after="0"/>
        <w:ind w:left="0"/>
        <w:jc w:val="both"/>
      </w:pPr>
      <w:r>
        <w:rPr>
          <w:rFonts w:ascii="Times New Roman"/>
          <w:b w:val="false"/>
          <w:i w:val="false"/>
          <w:color w:val="000000"/>
          <w:sz w:val="28"/>
        </w:rPr>
        <w:t>
      1) кiрiстер – 92 426 мың теңге:</w:t>
      </w:r>
    </w:p>
    <w:p>
      <w:pPr>
        <w:spacing w:after="0"/>
        <w:ind w:left="0"/>
        <w:jc w:val="both"/>
      </w:pPr>
      <w:r>
        <w:rPr>
          <w:rFonts w:ascii="Times New Roman"/>
          <w:b w:val="false"/>
          <w:i w:val="false"/>
          <w:color w:val="000000"/>
          <w:sz w:val="28"/>
        </w:rPr>
        <w:t>
      салықтық түсiмдер – 6 265 мың теңге;</w:t>
      </w:r>
    </w:p>
    <w:p>
      <w:pPr>
        <w:spacing w:after="0"/>
        <w:ind w:left="0"/>
        <w:jc w:val="both"/>
      </w:pPr>
      <w:r>
        <w:rPr>
          <w:rFonts w:ascii="Times New Roman"/>
          <w:b w:val="false"/>
          <w:i w:val="false"/>
          <w:color w:val="000000"/>
          <w:sz w:val="28"/>
        </w:rPr>
        <w:t>
      салықтық емес түсiмдер – 114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86 047 мың теңге;</w:t>
      </w:r>
    </w:p>
    <w:p>
      <w:pPr>
        <w:spacing w:after="0"/>
        <w:ind w:left="0"/>
        <w:jc w:val="both"/>
      </w:pPr>
      <w:r>
        <w:rPr>
          <w:rFonts w:ascii="Times New Roman"/>
          <w:b w:val="false"/>
          <w:i w:val="false"/>
          <w:color w:val="000000"/>
          <w:sz w:val="28"/>
        </w:rPr>
        <w:t>
      2) шығындар – 92 426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Түркістан облысы Қазығұрт аудандық мәслихатының 29.11.2018 </w:t>
      </w:r>
      <w:r>
        <w:rPr>
          <w:rFonts w:ascii="Times New Roman"/>
          <w:b w:val="false"/>
          <w:i w:val="false"/>
          <w:color w:val="000000"/>
          <w:sz w:val="28"/>
        </w:rPr>
        <w:t>№ 36/237-VI</w:t>
      </w:r>
      <w:r>
        <w:rPr>
          <w:rFonts w:ascii="Times New Roman"/>
          <w:b w:val="false"/>
          <w:i w:val="false"/>
          <w:color w:val="ff0000"/>
          <w:sz w:val="28"/>
        </w:rPr>
        <w:t xml:space="preserve"> шешiмiмен (01.01.2018 бастап қолданысқа енгiзiлciн).</w:t>
      </w:r>
      <w:r>
        <w:br/>
      </w:r>
      <w:r>
        <w:rPr>
          <w:rFonts w:ascii="Times New Roman"/>
          <w:b w:val="false"/>
          <w:i w:val="false"/>
          <w:color w:val="000000"/>
          <w:sz w:val="28"/>
        </w:rPr>
        <w:t>
</w:t>
      </w:r>
    </w:p>
    <w:bookmarkStart w:name="z19" w:id="18"/>
    <w:p>
      <w:pPr>
        <w:spacing w:after="0"/>
        <w:ind w:left="0"/>
        <w:jc w:val="both"/>
      </w:pPr>
      <w:r>
        <w:rPr>
          <w:rFonts w:ascii="Times New Roman"/>
          <w:b w:val="false"/>
          <w:i w:val="false"/>
          <w:color w:val="000000"/>
          <w:sz w:val="28"/>
        </w:rPr>
        <w:t>
      18. Аудандық бюджеттен ауылдық бюджетке берілетін субвенция мөлшері 2018 жылға 74 081 мың теңге.</w:t>
      </w:r>
    </w:p>
    <w:bookmarkEnd w:id="18"/>
    <w:bookmarkStart w:name="z20" w:id="19"/>
    <w:p>
      <w:pPr>
        <w:spacing w:after="0"/>
        <w:ind w:left="0"/>
        <w:jc w:val="both"/>
      </w:pPr>
      <w:r>
        <w:rPr>
          <w:rFonts w:ascii="Times New Roman"/>
          <w:b w:val="false"/>
          <w:i w:val="false"/>
          <w:color w:val="000000"/>
          <w:sz w:val="28"/>
        </w:rPr>
        <w:t>
      19. Жаңабазар ауылдық округінің 2018-2020 жылдарға арналған бюджеті 10 қосымшаға сәйкес, оның ішінде 2018 жылға мынадай көлемде бекітілсін:</w:t>
      </w:r>
    </w:p>
    <w:bookmarkEnd w:id="19"/>
    <w:p>
      <w:pPr>
        <w:spacing w:after="0"/>
        <w:ind w:left="0"/>
        <w:jc w:val="both"/>
      </w:pPr>
      <w:r>
        <w:rPr>
          <w:rFonts w:ascii="Times New Roman"/>
          <w:b w:val="false"/>
          <w:i w:val="false"/>
          <w:color w:val="000000"/>
          <w:sz w:val="28"/>
        </w:rPr>
        <w:t>
      1) кiрiстер – 169 227 мың теңге:</w:t>
      </w:r>
    </w:p>
    <w:p>
      <w:pPr>
        <w:spacing w:after="0"/>
        <w:ind w:left="0"/>
        <w:jc w:val="both"/>
      </w:pPr>
      <w:r>
        <w:rPr>
          <w:rFonts w:ascii="Times New Roman"/>
          <w:b w:val="false"/>
          <w:i w:val="false"/>
          <w:color w:val="000000"/>
          <w:sz w:val="28"/>
        </w:rPr>
        <w:t>
      салықтық түсiмдер – 20 848 мың теңге;</w:t>
      </w:r>
    </w:p>
    <w:p>
      <w:pPr>
        <w:spacing w:after="0"/>
        <w:ind w:left="0"/>
        <w:jc w:val="both"/>
      </w:pPr>
      <w:r>
        <w:rPr>
          <w:rFonts w:ascii="Times New Roman"/>
          <w:b w:val="false"/>
          <w:i w:val="false"/>
          <w:color w:val="000000"/>
          <w:sz w:val="28"/>
        </w:rPr>
        <w:t>
      салықтық емес түсiмдер – 273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148 106 мың теңге;</w:t>
      </w:r>
    </w:p>
    <w:p>
      <w:pPr>
        <w:spacing w:after="0"/>
        <w:ind w:left="0"/>
        <w:jc w:val="both"/>
      </w:pPr>
      <w:r>
        <w:rPr>
          <w:rFonts w:ascii="Times New Roman"/>
          <w:b w:val="false"/>
          <w:i w:val="false"/>
          <w:color w:val="000000"/>
          <w:sz w:val="28"/>
        </w:rPr>
        <w:t>
      2) шығындар – 169 227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Түркістан облысы Қазығұрт аудандық мәслихатының 29.11.2018 </w:t>
      </w:r>
      <w:r>
        <w:rPr>
          <w:rFonts w:ascii="Times New Roman"/>
          <w:b w:val="false"/>
          <w:i w:val="false"/>
          <w:color w:val="000000"/>
          <w:sz w:val="28"/>
        </w:rPr>
        <w:t>№ 36/237-VI</w:t>
      </w:r>
      <w:r>
        <w:rPr>
          <w:rFonts w:ascii="Times New Roman"/>
          <w:b w:val="false"/>
          <w:i w:val="false"/>
          <w:color w:val="ff0000"/>
          <w:sz w:val="28"/>
        </w:rPr>
        <w:t xml:space="preserve"> шешiмiмен (01.01.2018 бастап қолданысқа енгiзiлciн).</w:t>
      </w:r>
      <w:r>
        <w:br/>
      </w:r>
      <w:r>
        <w:rPr>
          <w:rFonts w:ascii="Times New Roman"/>
          <w:b w:val="false"/>
          <w:i w:val="false"/>
          <w:color w:val="000000"/>
          <w:sz w:val="28"/>
        </w:rPr>
        <w:t>
</w:t>
      </w:r>
    </w:p>
    <w:bookmarkStart w:name="z21" w:id="20"/>
    <w:p>
      <w:pPr>
        <w:spacing w:after="0"/>
        <w:ind w:left="0"/>
        <w:jc w:val="both"/>
      </w:pPr>
      <w:r>
        <w:rPr>
          <w:rFonts w:ascii="Times New Roman"/>
          <w:b w:val="false"/>
          <w:i w:val="false"/>
          <w:color w:val="000000"/>
          <w:sz w:val="28"/>
        </w:rPr>
        <w:t>
      20. Аудандық бюджеттен ауылдық бюджетке берілетін субвенция мөлшері 2018 жылға 124 703 мың теңге.</w:t>
      </w:r>
    </w:p>
    <w:bookmarkEnd w:id="20"/>
    <w:bookmarkStart w:name="z22" w:id="21"/>
    <w:p>
      <w:pPr>
        <w:spacing w:after="0"/>
        <w:ind w:left="0"/>
        <w:jc w:val="both"/>
      </w:pPr>
      <w:r>
        <w:rPr>
          <w:rFonts w:ascii="Times New Roman"/>
          <w:b w:val="false"/>
          <w:i w:val="false"/>
          <w:color w:val="000000"/>
          <w:sz w:val="28"/>
        </w:rPr>
        <w:t>
      21. Тұрбат ауылдық округінің 2018-2020 жылдарға арналған бюджеті 11 қосымшаға сәйкес, оның ішінде 2018 жылға мынадай көлемде бекітілсін:</w:t>
      </w:r>
    </w:p>
    <w:bookmarkEnd w:id="21"/>
    <w:p>
      <w:pPr>
        <w:spacing w:after="0"/>
        <w:ind w:left="0"/>
        <w:jc w:val="both"/>
      </w:pPr>
      <w:r>
        <w:rPr>
          <w:rFonts w:ascii="Times New Roman"/>
          <w:b w:val="false"/>
          <w:i w:val="false"/>
          <w:color w:val="000000"/>
          <w:sz w:val="28"/>
        </w:rPr>
        <w:t>
      1) кiрiстер – 199 324 мың теңге:</w:t>
      </w:r>
    </w:p>
    <w:p>
      <w:pPr>
        <w:spacing w:after="0"/>
        <w:ind w:left="0"/>
        <w:jc w:val="both"/>
      </w:pPr>
      <w:r>
        <w:rPr>
          <w:rFonts w:ascii="Times New Roman"/>
          <w:b w:val="false"/>
          <w:i w:val="false"/>
          <w:color w:val="000000"/>
          <w:sz w:val="28"/>
        </w:rPr>
        <w:t>
      салықтық түсiмдер – 10 682 мың теңге;</w:t>
      </w:r>
    </w:p>
    <w:p>
      <w:pPr>
        <w:spacing w:after="0"/>
        <w:ind w:left="0"/>
        <w:jc w:val="both"/>
      </w:pPr>
      <w:r>
        <w:rPr>
          <w:rFonts w:ascii="Times New Roman"/>
          <w:b w:val="false"/>
          <w:i w:val="false"/>
          <w:color w:val="000000"/>
          <w:sz w:val="28"/>
        </w:rPr>
        <w:t>
      салықтық емес түсiмдер – 239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188 403 мың теңге;</w:t>
      </w:r>
    </w:p>
    <w:p>
      <w:pPr>
        <w:spacing w:after="0"/>
        <w:ind w:left="0"/>
        <w:jc w:val="both"/>
      </w:pPr>
      <w:r>
        <w:rPr>
          <w:rFonts w:ascii="Times New Roman"/>
          <w:b w:val="false"/>
          <w:i w:val="false"/>
          <w:color w:val="000000"/>
          <w:sz w:val="28"/>
        </w:rPr>
        <w:t>
      2) шығындар – 199 324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Түркістан облысы Қазығұрт аудандық мәслихатының 29.11.2018 </w:t>
      </w:r>
      <w:r>
        <w:rPr>
          <w:rFonts w:ascii="Times New Roman"/>
          <w:b w:val="false"/>
          <w:i w:val="false"/>
          <w:color w:val="000000"/>
          <w:sz w:val="28"/>
        </w:rPr>
        <w:t>№ 36/237-VI</w:t>
      </w:r>
      <w:r>
        <w:rPr>
          <w:rFonts w:ascii="Times New Roman"/>
          <w:b w:val="false"/>
          <w:i w:val="false"/>
          <w:color w:val="ff0000"/>
          <w:sz w:val="28"/>
        </w:rPr>
        <w:t xml:space="preserve"> шешiмiмен (01.01.2018 бастап қолданысқа енгiзiлciн).</w:t>
      </w:r>
      <w:r>
        <w:br/>
      </w:r>
      <w:r>
        <w:rPr>
          <w:rFonts w:ascii="Times New Roman"/>
          <w:b w:val="false"/>
          <w:i w:val="false"/>
          <w:color w:val="000000"/>
          <w:sz w:val="28"/>
        </w:rPr>
        <w:t>
</w:t>
      </w:r>
    </w:p>
    <w:bookmarkStart w:name="z23" w:id="22"/>
    <w:p>
      <w:pPr>
        <w:spacing w:after="0"/>
        <w:ind w:left="0"/>
        <w:jc w:val="both"/>
      </w:pPr>
      <w:r>
        <w:rPr>
          <w:rFonts w:ascii="Times New Roman"/>
          <w:b w:val="false"/>
          <w:i w:val="false"/>
          <w:color w:val="000000"/>
          <w:sz w:val="28"/>
        </w:rPr>
        <w:t>
      22. Аудандық бюджеттен ауылдық бюджетке берілетін субвенция мөлшері 2018 жылға 185 949 мың теңге.</w:t>
      </w:r>
    </w:p>
    <w:bookmarkEnd w:id="22"/>
    <w:bookmarkStart w:name="z24" w:id="23"/>
    <w:p>
      <w:pPr>
        <w:spacing w:after="0"/>
        <w:ind w:left="0"/>
        <w:jc w:val="both"/>
      </w:pPr>
      <w:r>
        <w:rPr>
          <w:rFonts w:ascii="Times New Roman"/>
          <w:b w:val="false"/>
          <w:i w:val="false"/>
          <w:color w:val="000000"/>
          <w:sz w:val="28"/>
        </w:rPr>
        <w:t>
      23. Қақпақ ауылдық округінің 2018-2020 жылдарға арналған бюджеті 12 қосымшаға сәйкес, оның ішінде 2018 жылға мынадай көлемде бекітілсін:</w:t>
      </w:r>
    </w:p>
    <w:bookmarkEnd w:id="23"/>
    <w:p>
      <w:pPr>
        <w:spacing w:after="0"/>
        <w:ind w:left="0"/>
        <w:jc w:val="both"/>
      </w:pPr>
      <w:r>
        <w:rPr>
          <w:rFonts w:ascii="Times New Roman"/>
          <w:b w:val="false"/>
          <w:i w:val="false"/>
          <w:color w:val="000000"/>
          <w:sz w:val="28"/>
        </w:rPr>
        <w:t>
      1) кiрiстер – 129 282 мың теңге:</w:t>
      </w:r>
    </w:p>
    <w:p>
      <w:pPr>
        <w:spacing w:after="0"/>
        <w:ind w:left="0"/>
        <w:jc w:val="both"/>
      </w:pPr>
      <w:r>
        <w:rPr>
          <w:rFonts w:ascii="Times New Roman"/>
          <w:b w:val="false"/>
          <w:i w:val="false"/>
          <w:color w:val="000000"/>
          <w:sz w:val="28"/>
        </w:rPr>
        <w:t>
      салықтық түсiмдер – 8 510 мың теңге;</w:t>
      </w:r>
    </w:p>
    <w:p>
      <w:pPr>
        <w:spacing w:after="0"/>
        <w:ind w:left="0"/>
        <w:jc w:val="both"/>
      </w:pPr>
      <w:r>
        <w:rPr>
          <w:rFonts w:ascii="Times New Roman"/>
          <w:b w:val="false"/>
          <w:i w:val="false"/>
          <w:color w:val="000000"/>
          <w:sz w:val="28"/>
        </w:rPr>
        <w:t>
      салықтық емес түсiмдер – 349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120 423 мың теңге;</w:t>
      </w:r>
    </w:p>
    <w:p>
      <w:pPr>
        <w:spacing w:after="0"/>
        <w:ind w:left="0"/>
        <w:jc w:val="both"/>
      </w:pPr>
      <w:r>
        <w:rPr>
          <w:rFonts w:ascii="Times New Roman"/>
          <w:b w:val="false"/>
          <w:i w:val="false"/>
          <w:color w:val="000000"/>
          <w:sz w:val="28"/>
        </w:rPr>
        <w:t>
      2) шығындар – 129 282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Түркістан облысы Қазығұрт аудандық мәслихатының 29.11.2018 </w:t>
      </w:r>
      <w:r>
        <w:rPr>
          <w:rFonts w:ascii="Times New Roman"/>
          <w:b w:val="false"/>
          <w:i w:val="false"/>
          <w:color w:val="000000"/>
          <w:sz w:val="28"/>
        </w:rPr>
        <w:t>№ 36/237-VI</w:t>
      </w:r>
      <w:r>
        <w:rPr>
          <w:rFonts w:ascii="Times New Roman"/>
          <w:b w:val="false"/>
          <w:i w:val="false"/>
          <w:color w:val="ff0000"/>
          <w:sz w:val="28"/>
        </w:rPr>
        <w:t xml:space="preserve"> шешiмiмен (01.01.2018 бастап қолданысқа енгiзiлciн).</w:t>
      </w:r>
      <w:r>
        <w:br/>
      </w:r>
      <w:r>
        <w:rPr>
          <w:rFonts w:ascii="Times New Roman"/>
          <w:b w:val="false"/>
          <w:i w:val="false"/>
          <w:color w:val="000000"/>
          <w:sz w:val="28"/>
        </w:rPr>
        <w:t>
</w:t>
      </w:r>
    </w:p>
    <w:bookmarkStart w:name="z25" w:id="24"/>
    <w:p>
      <w:pPr>
        <w:spacing w:after="0"/>
        <w:ind w:left="0"/>
        <w:jc w:val="both"/>
      </w:pPr>
      <w:r>
        <w:rPr>
          <w:rFonts w:ascii="Times New Roman"/>
          <w:b w:val="false"/>
          <w:i w:val="false"/>
          <w:color w:val="000000"/>
          <w:sz w:val="28"/>
        </w:rPr>
        <w:t>
      24. Аудандық бюджеттен ауылдық бюджетке берілетін субвенция мөлшері 2018 жылға 109 400 мың теңге.</w:t>
      </w:r>
    </w:p>
    <w:bookmarkEnd w:id="24"/>
    <w:bookmarkStart w:name="z26" w:id="25"/>
    <w:p>
      <w:pPr>
        <w:spacing w:after="0"/>
        <w:ind w:left="0"/>
        <w:jc w:val="both"/>
      </w:pPr>
      <w:r>
        <w:rPr>
          <w:rFonts w:ascii="Times New Roman"/>
          <w:b w:val="false"/>
          <w:i w:val="false"/>
          <w:color w:val="000000"/>
          <w:sz w:val="28"/>
        </w:rPr>
        <w:t>
      25. Жігерген ауылдық округінің 2018-2020 жылдарға арналған бюджеті 13 қосымшаға сәйкес, оның ішінде 2018 жылға мынадай көлемде бекітілсін:</w:t>
      </w:r>
    </w:p>
    <w:bookmarkEnd w:id="25"/>
    <w:p>
      <w:pPr>
        <w:spacing w:after="0"/>
        <w:ind w:left="0"/>
        <w:jc w:val="both"/>
      </w:pPr>
      <w:r>
        <w:rPr>
          <w:rFonts w:ascii="Times New Roman"/>
          <w:b w:val="false"/>
          <w:i w:val="false"/>
          <w:color w:val="000000"/>
          <w:sz w:val="28"/>
        </w:rPr>
        <w:t>
      1) кiрiстер – 87 963 мың теңге:</w:t>
      </w:r>
    </w:p>
    <w:p>
      <w:pPr>
        <w:spacing w:after="0"/>
        <w:ind w:left="0"/>
        <w:jc w:val="both"/>
      </w:pPr>
      <w:r>
        <w:rPr>
          <w:rFonts w:ascii="Times New Roman"/>
          <w:b w:val="false"/>
          <w:i w:val="false"/>
          <w:color w:val="000000"/>
          <w:sz w:val="28"/>
        </w:rPr>
        <w:t>
      салықтық түсiмдер – 4 194 мың теңге;</w:t>
      </w:r>
    </w:p>
    <w:p>
      <w:pPr>
        <w:spacing w:after="0"/>
        <w:ind w:left="0"/>
        <w:jc w:val="both"/>
      </w:pPr>
      <w:r>
        <w:rPr>
          <w:rFonts w:ascii="Times New Roman"/>
          <w:b w:val="false"/>
          <w:i w:val="false"/>
          <w:color w:val="000000"/>
          <w:sz w:val="28"/>
        </w:rPr>
        <w:t>
      салықтық емес түсiмдер – 183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83 586 мың теңге;</w:t>
      </w:r>
    </w:p>
    <w:p>
      <w:pPr>
        <w:spacing w:after="0"/>
        <w:ind w:left="0"/>
        <w:jc w:val="both"/>
      </w:pPr>
      <w:r>
        <w:rPr>
          <w:rFonts w:ascii="Times New Roman"/>
          <w:b w:val="false"/>
          <w:i w:val="false"/>
          <w:color w:val="000000"/>
          <w:sz w:val="28"/>
        </w:rPr>
        <w:t>
      2) шығындар – 87 963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Түркістан облысы Қазығұрт аудандық мәслихатының 29.11.2018 </w:t>
      </w:r>
      <w:r>
        <w:rPr>
          <w:rFonts w:ascii="Times New Roman"/>
          <w:b w:val="false"/>
          <w:i w:val="false"/>
          <w:color w:val="000000"/>
          <w:sz w:val="28"/>
        </w:rPr>
        <w:t>№ 36/237-VI</w:t>
      </w:r>
      <w:r>
        <w:rPr>
          <w:rFonts w:ascii="Times New Roman"/>
          <w:b w:val="false"/>
          <w:i w:val="false"/>
          <w:color w:val="ff0000"/>
          <w:sz w:val="28"/>
        </w:rPr>
        <w:t xml:space="preserve"> шешiмiмен (01.01.2018 бастап қолданысқа енгiзiлciн).</w:t>
      </w:r>
      <w:r>
        <w:br/>
      </w:r>
      <w:r>
        <w:rPr>
          <w:rFonts w:ascii="Times New Roman"/>
          <w:b w:val="false"/>
          <w:i w:val="false"/>
          <w:color w:val="000000"/>
          <w:sz w:val="28"/>
        </w:rPr>
        <w:t>
</w:t>
      </w:r>
    </w:p>
    <w:bookmarkStart w:name="z27" w:id="26"/>
    <w:p>
      <w:pPr>
        <w:spacing w:after="0"/>
        <w:ind w:left="0"/>
        <w:jc w:val="both"/>
      </w:pPr>
      <w:r>
        <w:rPr>
          <w:rFonts w:ascii="Times New Roman"/>
          <w:b w:val="false"/>
          <w:i w:val="false"/>
          <w:color w:val="000000"/>
          <w:sz w:val="28"/>
        </w:rPr>
        <w:t>
      26. Аудандық бюджеттен ауылдық бюджетке берілетін субвенция мөлшері 2018 жылға 74 753 мың теңге.</w:t>
      </w:r>
    </w:p>
    <w:bookmarkEnd w:id="26"/>
    <w:bookmarkStart w:name="z28" w:id="27"/>
    <w:p>
      <w:pPr>
        <w:spacing w:after="0"/>
        <w:ind w:left="0"/>
        <w:jc w:val="both"/>
      </w:pPr>
      <w:r>
        <w:rPr>
          <w:rFonts w:ascii="Times New Roman"/>
          <w:b w:val="false"/>
          <w:i w:val="false"/>
          <w:color w:val="000000"/>
          <w:sz w:val="28"/>
        </w:rPr>
        <w:t xml:space="preserve">
      27. Қазақстан Республикасының 2015 жылғы 23 қарашадағы Еңбек Кодексінің 139 бабының </w:t>
      </w:r>
      <w:r>
        <w:rPr>
          <w:rFonts w:ascii="Times New Roman"/>
          <w:b w:val="false"/>
          <w:i w:val="false"/>
          <w:color w:val="000000"/>
          <w:sz w:val="28"/>
        </w:rPr>
        <w:t>9 тармағына</w:t>
      </w:r>
      <w:r>
        <w:rPr>
          <w:rFonts w:ascii="Times New Roman"/>
          <w:b w:val="false"/>
          <w:i w:val="false"/>
          <w:color w:val="000000"/>
          <w:sz w:val="28"/>
        </w:rPr>
        <w:t xml:space="preserve"> сәйкес 2018 жылға азаматтық қызметшілер болып табылатын және ауылдық жерде аудандық бюджеттен қаржыландырылатын ұйымдарда жұмыс iстейтiн әлеуметтiк қамсыздандыру, бiлiм беру, мәдениет, спорт және ветеринария саласындағы мамандарға қызметтiң осы түрлерiмен қалалық жағдайда айналысатын азаматтық қызметшiлердiң айлықақыларымен және мөлшерлемелерімен салыстырғанда жиырма бес пайызға жоғарылатылған лауазымдық айлықақылары мен тарифтiк мөлшерлемелер белгiленсін. </w:t>
      </w:r>
    </w:p>
    <w:bookmarkEnd w:id="27"/>
    <w:bookmarkStart w:name="z29" w:id="28"/>
    <w:p>
      <w:pPr>
        <w:spacing w:after="0"/>
        <w:ind w:left="0"/>
        <w:jc w:val="both"/>
      </w:pPr>
      <w:r>
        <w:rPr>
          <w:rFonts w:ascii="Times New Roman"/>
          <w:b w:val="false"/>
          <w:i w:val="false"/>
          <w:color w:val="000000"/>
          <w:sz w:val="28"/>
        </w:rPr>
        <w:t>
      28. "Қазығұрт аудандық мәслихат аппараты" мемлекеттік мекемесі Қазақстан Республикасының заңнамалық актілерінде белгілеген тәртіпте:</w:t>
      </w:r>
    </w:p>
    <w:bookmarkEnd w:id="28"/>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жолдануын;</w:t>
      </w:r>
    </w:p>
    <w:p>
      <w:pPr>
        <w:spacing w:after="0"/>
        <w:ind w:left="0"/>
        <w:jc w:val="both"/>
      </w:pPr>
      <w:r>
        <w:rPr>
          <w:rFonts w:ascii="Times New Roman"/>
          <w:b w:val="false"/>
          <w:i w:val="false"/>
          <w:color w:val="000000"/>
          <w:sz w:val="28"/>
        </w:rPr>
        <w:t>
      3) осы шешім мемлекеттік тіркелген күннен бастап күнтізбелік он күн ішінде оның көшірмесін Қазығұрт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Қазығұрт аудандық мәслихаттың интернет-ресурсына орналастыруын қамтамасыз етсін.</w:t>
      </w:r>
    </w:p>
    <w:bookmarkStart w:name="z30" w:id="29"/>
    <w:p>
      <w:pPr>
        <w:spacing w:after="0"/>
        <w:ind w:left="0"/>
        <w:jc w:val="both"/>
      </w:pPr>
      <w:r>
        <w:rPr>
          <w:rFonts w:ascii="Times New Roman"/>
          <w:b w:val="false"/>
          <w:i w:val="false"/>
          <w:color w:val="000000"/>
          <w:sz w:val="28"/>
        </w:rPr>
        <w:t>
      29. Осы шешім 2018 жылдың 1 қаңтарынан бастап қолданысқа енгізілсін.</w:t>
      </w:r>
    </w:p>
    <w:bookmarkEnd w:id="29"/>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С.Сенгирбаев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У.Копеев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25/151-VI</w:t>
            </w:r>
            <w:r>
              <w:br/>
            </w:r>
            <w:r>
              <w:rPr>
                <w:rFonts w:ascii="Times New Roman"/>
                <w:b w:val="false"/>
                <w:i w:val="false"/>
                <w:color w:val="000000"/>
                <w:sz w:val="20"/>
              </w:rPr>
              <w:t>шешіміне 1 қосымша</w:t>
            </w:r>
          </w:p>
        </w:tc>
      </w:tr>
    </w:tbl>
    <w:p>
      <w:pPr>
        <w:spacing w:after="0"/>
        <w:ind w:left="0"/>
        <w:jc w:val="left"/>
      </w:pPr>
      <w:r>
        <w:rPr>
          <w:rFonts w:ascii="Times New Roman"/>
          <w:b/>
          <w:i w:val="false"/>
          <w:color w:val="000000"/>
        </w:rPr>
        <w:t xml:space="preserve"> Қазығұрт ауылдық округінің 2018 жылға арналған бюджеті</w:t>
      </w:r>
    </w:p>
    <w:p>
      <w:pPr>
        <w:spacing w:after="0"/>
        <w:ind w:left="0"/>
        <w:jc w:val="both"/>
      </w:pPr>
      <w:r>
        <w:rPr>
          <w:rFonts w:ascii="Times New Roman"/>
          <w:b w:val="false"/>
          <w:i w:val="false"/>
          <w:color w:val="ff0000"/>
          <w:sz w:val="28"/>
        </w:rPr>
        <w:t xml:space="preserve">
      Ескерту. 1-қосымша жаңа редакцияда - Түркістан облысы Қазығұрт аудандық мәслихатының 29.11.2018 </w:t>
      </w:r>
      <w:r>
        <w:rPr>
          <w:rFonts w:ascii="Times New Roman"/>
          <w:b w:val="false"/>
          <w:i w:val="false"/>
          <w:color w:val="ff0000"/>
          <w:sz w:val="28"/>
        </w:rPr>
        <w:t>№ 36/237-VI</w:t>
      </w:r>
      <w:r>
        <w:rPr>
          <w:rFonts w:ascii="Times New Roman"/>
          <w:b w:val="false"/>
          <w:i w:val="false"/>
          <w:color w:val="ff0000"/>
          <w:sz w:val="28"/>
        </w:rPr>
        <w:t xml:space="preserve"> шешiмiмен (01.01.2018 бастап қолданысқа енгiзiлciн).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ішкі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472 336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25/151-VI</w:t>
            </w:r>
            <w:r>
              <w:br/>
            </w:r>
            <w:r>
              <w:rPr>
                <w:rFonts w:ascii="Times New Roman"/>
                <w:b w:val="false"/>
                <w:i w:val="false"/>
                <w:color w:val="000000"/>
                <w:sz w:val="20"/>
              </w:rPr>
              <w:t>шешіміне 2 қосымша</w:t>
            </w:r>
          </w:p>
        </w:tc>
      </w:tr>
    </w:tbl>
    <w:p>
      <w:pPr>
        <w:spacing w:after="0"/>
        <w:ind w:left="0"/>
        <w:jc w:val="left"/>
      </w:pPr>
      <w:r>
        <w:rPr>
          <w:rFonts w:ascii="Times New Roman"/>
          <w:b/>
          <w:i w:val="false"/>
          <w:color w:val="000000"/>
        </w:rPr>
        <w:t xml:space="preserve"> Қазығұрт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p>
            <w:pPr>
              <w:spacing w:after="20"/>
              <w:ind w:left="20"/>
              <w:jc w:val="both"/>
            </w:pPr>
            <w:r>
              <w:rPr>
                <w:rFonts w:ascii="Times New Roman"/>
                <w:b w:val="false"/>
                <w:i w:val="false"/>
                <w:color w:val="000000"/>
                <w:sz w:val="20"/>
              </w:rPr>
              <w:t xml:space="preserve"> Сыныбы Атауы</w:t>
            </w:r>
          </w:p>
          <w:p>
            <w:pPr>
              <w:spacing w:after="20"/>
              <w:ind w:left="20"/>
              <w:jc w:val="both"/>
            </w:pPr>
            <w:r>
              <w:rPr>
                <w:rFonts w:ascii="Times New Roman"/>
                <w:b w:val="false"/>
                <w:i w:val="false"/>
                <w:color w:val="000000"/>
                <w:sz w:val="20"/>
              </w:rPr>
              <w:t xml:space="preserve">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357 330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p>
            <w:pPr>
              <w:spacing w:after="20"/>
              <w:ind w:left="20"/>
              <w:jc w:val="both"/>
            </w:pPr>
            <w:r>
              <w:rPr>
                <w:rFonts w:ascii="Times New Roman"/>
                <w:b w:val="false"/>
                <w:i w:val="false"/>
                <w:color w:val="000000"/>
                <w:sz w:val="20"/>
              </w:rPr>
              <w:t xml:space="preserve"> Кіші функция Атауы</w:t>
            </w:r>
          </w:p>
          <w:p>
            <w:pPr>
              <w:spacing w:after="20"/>
              <w:ind w:left="20"/>
              <w:jc w:val="both"/>
            </w:pPr>
            <w:r>
              <w:rPr>
                <w:rFonts w:ascii="Times New Roman"/>
                <w:b w:val="false"/>
                <w:i w:val="false"/>
                <w:color w:val="000000"/>
                <w:sz w:val="20"/>
              </w:rPr>
              <w:t xml:space="preserve"> Бюджеттік бағдарламалардың әкімшісі</w:t>
            </w:r>
          </w:p>
          <w:p>
            <w:pPr>
              <w:spacing w:after="20"/>
              <w:ind w:left="20"/>
              <w:jc w:val="both"/>
            </w:pPr>
            <w:r>
              <w:rPr>
                <w:rFonts w:ascii="Times New Roman"/>
                <w:b w:val="false"/>
                <w:i w:val="false"/>
                <w:color w:val="000000"/>
                <w:sz w:val="20"/>
              </w:rPr>
              <w:t xml:space="preserve">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25/151-VI</w:t>
            </w:r>
            <w:r>
              <w:br/>
            </w:r>
            <w:r>
              <w:rPr>
                <w:rFonts w:ascii="Times New Roman"/>
                <w:b w:val="false"/>
                <w:i w:val="false"/>
                <w:color w:val="000000"/>
                <w:sz w:val="20"/>
              </w:rPr>
              <w:t>шешіміне 3 қосымша</w:t>
            </w:r>
          </w:p>
        </w:tc>
      </w:tr>
    </w:tbl>
    <w:p>
      <w:pPr>
        <w:spacing w:after="0"/>
        <w:ind w:left="0"/>
        <w:jc w:val="left"/>
      </w:pPr>
      <w:r>
        <w:rPr>
          <w:rFonts w:ascii="Times New Roman"/>
          <w:b/>
          <w:i w:val="false"/>
          <w:color w:val="000000"/>
        </w:rPr>
        <w:t xml:space="preserve"> Қазығұрт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p>
            <w:pPr>
              <w:spacing w:after="20"/>
              <w:ind w:left="20"/>
              <w:jc w:val="both"/>
            </w:pPr>
            <w:r>
              <w:rPr>
                <w:rFonts w:ascii="Times New Roman"/>
                <w:b w:val="false"/>
                <w:i w:val="false"/>
                <w:color w:val="000000"/>
                <w:sz w:val="20"/>
              </w:rPr>
              <w:t xml:space="preserve"> Сыныбы Атауы</w:t>
            </w:r>
          </w:p>
          <w:p>
            <w:pPr>
              <w:spacing w:after="20"/>
              <w:ind w:left="20"/>
              <w:jc w:val="both"/>
            </w:pPr>
            <w:r>
              <w:rPr>
                <w:rFonts w:ascii="Times New Roman"/>
                <w:b w:val="false"/>
                <w:i w:val="false"/>
                <w:color w:val="000000"/>
                <w:sz w:val="20"/>
              </w:rPr>
              <w:t xml:space="preserve">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352 086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p>
            <w:pPr>
              <w:spacing w:after="20"/>
              <w:ind w:left="20"/>
              <w:jc w:val="both"/>
            </w:pPr>
            <w:r>
              <w:rPr>
                <w:rFonts w:ascii="Times New Roman"/>
                <w:b w:val="false"/>
                <w:i w:val="false"/>
                <w:color w:val="000000"/>
                <w:sz w:val="20"/>
              </w:rPr>
              <w:t xml:space="preserve"> Кіші функция Атауы</w:t>
            </w:r>
          </w:p>
          <w:p>
            <w:pPr>
              <w:spacing w:after="20"/>
              <w:ind w:left="20"/>
              <w:jc w:val="both"/>
            </w:pPr>
            <w:r>
              <w:rPr>
                <w:rFonts w:ascii="Times New Roman"/>
                <w:b w:val="false"/>
                <w:i w:val="false"/>
                <w:color w:val="000000"/>
                <w:sz w:val="20"/>
              </w:rPr>
              <w:t xml:space="preserve"> Бюджеттік бағдарламалардың әкімшісі</w:t>
            </w:r>
          </w:p>
          <w:p>
            <w:pPr>
              <w:spacing w:after="20"/>
              <w:ind w:left="20"/>
              <w:jc w:val="both"/>
            </w:pPr>
            <w:r>
              <w:rPr>
                <w:rFonts w:ascii="Times New Roman"/>
                <w:b w:val="false"/>
                <w:i w:val="false"/>
                <w:color w:val="000000"/>
                <w:sz w:val="20"/>
              </w:rPr>
              <w:t xml:space="preserve">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25/151-VI</w:t>
            </w:r>
            <w:r>
              <w:br/>
            </w:r>
            <w:r>
              <w:rPr>
                <w:rFonts w:ascii="Times New Roman"/>
                <w:b w:val="false"/>
                <w:i w:val="false"/>
                <w:color w:val="000000"/>
                <w:sz w:val="20"/>
              </w:rPr>
              <w:t>шешіміне 4 қосымша</w:t>
            </w:r>
          </w:p>
        </w:tc>
      </w:tr>
    </w:tbl>
    <w:p>
      <w:pPr>
        <w:spacing w:after="0"/>
        <w:ind w:left="0"/>
        <w:jc w:val="left"/>
      </w:pPr>
      <w:r>
        <w:rPr>
          <w:rFonts w:ascii="Times New Roman"/>
          <w:b/>
          <w:i w:val="false"/>
          <w:color w:val="000000"/>
        </w:rPr>
        <w:t xml:space="preserve"> Шарапхана ауылдық округінің 2018 жылға арналған бюджеті</w:t>
      </w:r>
    </w:p>
    <w:p>
      <w:pPr>
        <w:spacing w:after="0"/>
        <w:ind w:left="0"/>
        <w:jc w:val="both"/>
      </w:pPr>
      <w:r>
        <w:rPr>
          <w:rFonts w:ascii="Times New Roman"/>
          <w:b w:val="false"/>
          <w:i w:val="false"/>
          <w:color w:val="ff0000"/>
          <w:sz w:val="28"/>
        </w:rPr>
        <w:t xml:space="preserve">
      Ескерту. 4-қосымша жаңа редакцияда - Түркістан облысы Қазығұрт аудандық мәслихатының 29.11.2018 </w:t>
      </w:r>
      <w:r>
        <w:rPr>
          <w:rFonts w:ascii="Times New Roman"/>
          <w:b w:val="false"/>
          <w:i w:val="false"/>
          <w:color w:val="ff0000"/>
          <w:sz w:val="28"/>
        </w:rPr>
        <w:t>№ 36/237-VI</w:t>
      </w:r>
      <w:r>
        <w:rPr>
          <w:rFonts w:ascii="Times New Roman"/>
          <w:b w:val="false"/>
          <w:i w:val="false"/>
          <w:color w:val="ff0000"/>
          <w:sz w:val="28"/>
        </w:rPr>
        <w:t xml:space="preserve"> шешiмiмен (01.01.2018 бастап қолданысқа енгiзiлciн).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203 600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25/151-VI</w:t>
            </w:r>
            <w:r>
              <w:br/>
            </w:r>
            <w:r>
              <w:rPr>
                <w:rFonts w:ascii="Times New Roman"/>
                <w:b w:val="false"/>
                <w:i w:val="false"/>
                <w:color w:val="000000"/>
                <w:sz w:val="20"/>
              </w:rPr>
              <w:t>шешіміне 5 қосымша</w:t>
            </w:r>
          </w:p>
        </w:tc>
      </w:tr>
    </w:tbl>
    <w:p>
      <w:pPr>
        <w:spacing w:after="0"/>
        <w:ind w:left="0"/>
        <w:jc w:val="left"/>
      </w:pPr>
      <w:r>
        <w:rPr>
          <w:rFonts w:ascii="Times New Roman"/>
          <w:b/>
          <w:i w:val="false"/>
          <w:color w:val="000000"/>
        </w:rPr>
        <w:t xml:space="preserve"> Шарапхана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p>
            <w:pPr>
              <w:spacing w:after="20"/>
              <w:ind w:left="20"/>
              <w:jc w:val="both"/>
            </w:pPr>
            <w:r>
              <w:rPr>
                <w:rFonts w:ascii="Times New Roman"/>
                <w:b w:val="false"/>
                <w:i w:val="false"/>
                <w:color w:val="000000"/>
                <w:sz w:val="20"/>
              </w:rPr>
              <w:t xml:space="preserve"> Сыныбы Атауы</w:t>
            </w:r>
          </w:p>
          <w:p>
            <w:pPr>
              <w:spacing w:after="20"/>
              <w:ind w:left="20"/>
              <w:jc w:val="both"/>
            </w:pPr>
            <w:r>
              <w:rPr>
                <w:rFonts w:ascii="Times New Roman"/>
                <w:b w:val="false"/>
                <w:i w:val="false"/>
                <w:color w:val="000000"/>
                <w:sz w:val="20"/>
              </w:rPr>
              <w:t xml:space="preserve">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144 744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p>
            <w:pPr>
              <w:spacing w:after="20"/>
              <w:ind w:left="20"/>
              <w:jc w:val="both"/>
            </w:pPr>
            <w:r>
              <w:rPr>
                <w:rFonts w:ascii="Times New Roman"/>
                <w:b w:val="false"/>
                <w:i w:val="false"/>
                <w:color w:val="000000"/>
                <w:sz w:val="20"/>
              </w:rPr>
              <w:t xml:space="preserve"> Кіші функция Атауы</w:t>
            </w:r>
          </w:p>
          <w:p>
            <w:pPr>
              <w:spacing w:after="20"/>
              <w:ind w:left="20"/>
              <w:jc w:val="both"/>
            </w:pPr>
            <w:r>
              <w:rPr>
                <w:rFonts w:ascii="Times New Roman"/>
                <w:b w:val="false"/>
                <w:i w:val="false"/>
                <w:color w:val="000000"/>
                <w:sz w:val="20"/>
              </w:rPr>
              <w:t xml:space="preserve"> Бюджеттік бағдарламалардың әкімшісі</w:t>
            </w:r>
          </w:p>
          <w:p>
            <w:pPr>
              <w:spacing w:after="20"/>
              <w:ind w:left="20"/>
              <w:jc w:val="both"/>
            </w:pPr>
            <w:r>
              <w:rPr>
                <w:rFonts w:ascii="Times New Roman"/>
                <w:b w:val="false"/>
                <w:i w:val="false"/>
                <w:color w:val="000000"/>
                <w:sz w:val="20"/>
              </w:rPr>
              <w:t xml:space="preserve">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25/151-VI</w:t>
            </w:r>
            <w:r>
              <w:br/>
            </w:r>
            <w:r>
              <w:rPr>
                <w:rFonts w:ascii="Times New Roman"/>
                <w:b w:val="false"/>
                <w:i w:val="false"/>
                <w:color w:val="000000"/>
                <w:sz w:val="20"/>
              </w:rPr>
              <w:t>шешіміне 6 қосымша</w:t>
            </w:r>
          </w:p>
        </w:tc>
      </w:tr>
    </w:tbl>
    <w:p>
      <w:pPr>
        <w:spacing w:after="0"/>
        <w:ind w:left="0"/>
        <w:jc w:val="left"/>
      </w:pPr>
      <w:r>
        <w:rPr>
          <w:rFonts w:ascii="Times New Roman"/>
          <w:b/>
          <w:i w:val="false"/>
          <w:color w:val="000000"/>
        </w:rPr>
        <w:t xml:space="preserve"> Шарапхана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p>
            <w:pPr>
              <w:spacing w:after="20"/>
              <w:ind w:left="20"/>
              <w:jc w:val="both"/>
            </w:pPr>
            <w:r>
              <w:rPr>
                <w:rFonts w:ascii="Times New Roman"/>
                <w:b w:val="false"/>
                <w:i w:val="false"/>
                <w:color w:val="000000"/>
                <w:sz w:val="20"/>
              </w:rPr>
              <w:t xml:space="preserve"> Сыныбы Атауы</w:t>
            </w:r>
          </w:p>
          <w:p>
            <w:pPr>
              <w:spacing w:after="20"/>
              <w:ind w:left="20"/>
              <w:jc w:val="both"/>
            </w:pPr>
            <w:r>
              <w:rPr>
                <w:rFonts w:ascii="Times New Roman"/>
                <w:b w:val="false"/>
                <w:i w:val="false"/>
                <w:color w:val="000000"/>
                <w:sz w:val="20"/>
              </w:rPr>
              <w:t xml:space="preserve">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145 790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p>
            <w:pPr>
              <w:spacing w:after="20"/>
              <w:ind w:left="20"/>
              <w:jc w:val="both"/>
            </w:pPr>
            <w:r>
              <w:rPr>
                <w:rFonts w:ascii="Times New Roman"/>
                <w:b w:val="false"/>
                <w:i w:val="false"/>
                <w:color w:val="000000"/>
                <w:sz w:val="20"/>
              </w:rPr>
              <w:t xml:space="preserve"> Кіші функция Атауы</w:t>
            </w:r>
          </w:p>
          <w:p>
            <w:pPr>
              <w:spacing w:after="20"/>
              <w:ind w:left="20"/>
              <w:jc w:val="both"/>
            </w:pPr>
            <w:r>
              <w:rPr>
                <w:rFonts w:ascii="Times New Roman"/>
                <w:b w:val="false"/>
                <w:i w:val="false"/>
                <w:color w:val="000000"/>
                <w:sz w:val="20"/>
              </w:rPr>
              <w:t xml:space="preserve"> Бюджеттік бағдарламалардың әкімшісі</w:t>
            </w:r>
          </w:p>
          <w:p>
            <w:pPr>
              <w:spacing w:after="20"/>
              <w:ind w:left="20"/>
              <w:jc w:val="both"/>
            </w:pPr>
            <w:r>
              <w:rPr>
                <w:rFonts w:ascii="Times New Roman"/>
                <w:b w:val="false"/>
                <w:i w:val="false"/>
                <w:color w:val="000000"/>
                <w:sz w:val="20"/>
              </w:rPr>
              <w:t xml:space="preserve">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25/151-VI</w:t>
            </w:r>
            <w:r>
              <w:br/>
            </w:r>
            <w:r>
              <w:rPr>
                <w:rFonts w:ascii="Times New Roman"/>
                <w:b w:val="false"/>
                <w:i w:val="false"/>
                <w:color w:val="000000"/>
                <w:sz w:val="20"/>
              </w:rPr>
              <w:t>шешіміне 7 қосымша</w:t>
            </w:r>
          </w:p>
        </w:tc>
      </w:tr>
    </w:tbl>
    <w:p>
      <w:pPr>
        <w:spacing w:after="0"/>
        <w:ind w:left="0"/>
        <w:jc w:val="left"/>
      </w:pPr>
      <w:r>
        <w:rPr>
          <w:rFonts w:ascii="Times New Roman"/>
          <w:b/>
          <w:i w:val="false"/>
          <w:color w:val="000000"/>
        </w:rPr>
        <w:t xml:space="preserve"> Алтынтөбе ауылдық округінің 2018 жылға арналған бюджет</w:t>
      </w:r>
    </w:p>
    <w:p>
      <w:pPr>
        <w:spacing w:after="0"/>
        <w:ind w:left="0"/>
        <w:jc w:val="both"/>
      </w:pPr>
      <w:r>
        <w:rPr>
          <w:rFonts w:ascii="Times New Roman"/>
          <w:b w:val="false"/>
          <w:i w:val="false"/>
          <w:color w:val="ff0000"/>
          <w:sz w:val="28"/>
        </w:rPr>
        <w:t xml:space="preserve">
      Ескерту. 7-қосымша жаңа редакцияда - Түркістан облысы Қазығұрт аудандық мәслихатының 29.11.2018 </w:t>
      </w:r>
      <w:r>
        <w:rPr>
          <w:rFonts w:ascii="Times New Roman"/>
          <w:b w:val="false"/>
          <w:i w:val="false"/>
          <w:color w:val="ff0000"/>
          <w:sz w:val="28"/>
        </w:rPr>
        <w:t>№ 36/237-VI</w:t>
      </w:r>
      <w:r>
        <w:rPr>
          <w:rFonts w:ascii="Times New Roman"/>
          <w:b w:val="false"/>
          <w:i w:val="false"/>
          <w:color w:val="ff0000"/>
          <w:sz w:val="28"/>
        </w:rPr>
        <w:t xml:space="preserve"> шешiмiмен (01.01.2018 бастап қолданысқа енгiзiлciн).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ішкі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114 749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25/151-VI</w:t>
            </w:r>
            <w:r>
              <w:br/>
            </w:r>
            <w:r>
              <w:rPr>
                <w:rFonts w:ascii="Times New Roman"/>
                <w:b w:val="false"/>
                <w:i w:val="false"/>
                <w:color w:val="000000"/>
                <w:sz w:val="20"/>
              </w:rPr>
              <w:t>шешіміне 8 қосымша</w:t>
            </w:r>
          </w:p>
        </w:tc>
      </w:tr>
    </w:tbl>
    <w:p>
      <w:pPr>
        <w:spacing w:after="0"/>
        <w:ind w:left="0"/>
        <w:jc w:val="left"/>
      </w:pPr>
      <w:r>
        <w:rPr>
          <w:rFonts w:ascii="Times New Roman"/>
          <w:b/>
          <w:i w:val="false"/>
          <w:color w:val="000000"/>
        </w:rPr>
        <w:t xml:space="preserve"> Алтынтөбе ауылдық округінің 2019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p>
            <w:pPr>
              <w:spacing w:after="20"/>
              <w:ind w:left="20"/>
              <w:jc w:val="both"/>
            </w:pPr>
            <w:r>
              <w:rPr>
                <w:rFonts w:ascii="Times New Roman"/>
                <w:b w:val="false"/>
                <w:i w:val="false"/>
                <w:color w:val="000000"/>
                <w:sz w:val="20"/>
              </w:rPr>
              <w:t xml:space="preserve"> Сыныбы Атауы</w:t>
            </w:r>
          </w:p>
          <w:p>
            <w:pPr>
              <w:spacing w:after="20"/>
              <w:ind w:left="20"/>
              <w:jc w:val="both"/>
            </w:pPr>
            <w:r>
              <w:rPr>
                <w:rFonts w:ascii="Times New Roman"/>
                <w:b w:val="false"/>
                <w:i w:val="false"/>
                <w:color w:val="000000"/>
                <w:sz w:val="20"/>
              </w:rPr>
              <w:t xml:space="preserve">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83 905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p>
            <w:pPr>
              <w:spacing w:after="20"/>
              <w:ind w:left="20"/>
              <w:jc w:val="both"/>
            </w:pPr>
            <w:r>
              <w:rPr>
                <w:rFonts w:ascii="Times New Roman"/>
                <w:b w:val="false"/>
                <w:i w:val="false"/>
                <w:color w:val="000000"/>
                <w:sz w:val="20"/>
              </w:rPr>
              <w:t xml:space="preserve"> Кіші функция Атауы</w:t>
            </w:r>
          </w:p>
          <w:p>
            <w:pPr>
              <w:spacing w:after="20"/>
              <w:ind w:left="20"/>
              <w:jc w:val="both"/>
            </w:pPr>
            <w:r>
              <w:rPr>
                <w:rFonts w:ascii="Times New Roman"/>
                <w:b w:val="false"/>
                <w:i w:val="false"/>
                <w:color w:val="000000"/>
                <w:sz w:val="20"/>
              </w:rPr>
              <w:t xml:space="preserve"> Бюджеттік бағдарламалардың әкімшісі</w:t>
            </w:r>
          </w:p>
          <w:p>
            <w:pPr>
              <w:spacing w:after="20"/>
              <w:ind w:left="20"/>
              <w:jc w:val="both"/>
            </w:pPr>
            <w:r>
              <w:rPr>
                <w:rFonts w:ascii="Times New Roman"/>
                <w:b w:val="false"/>
                <w:i w:val="false"/>
                <w:color w:val="000000"/>
                <w:sz w:val="20"/>
              </w:rPr>
              <w:t xml:space="preserve">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25/151-VI</w:t>
            </w:r>
            <w:r>
              <w:br/>
            </w:r>
            <w:r>
              <w:rPr>
                <w:rFonts w:ascii="Times New Roman"/>
                <w:b w:val="false"/>
                <w:i w:val="false"/>
                <w:color w:val="000000"/>
                <w:sz w:val="20"/>
              </w:rPr>
              <w:t>шешіміне 9 қосымша</w:t>
            </w:r>
          </w:p>
        </w:tc>
      </w:tr>
    </w:tbl>
    <w:p>
      <w:pPr>
        <w:spacing w:after="0"/>
        <w:ind w:left="0"/>
        <w:jc w:val="left"/>
      </w:pPr>
      <w:r>
        <w:rPr>
          <w:rFonts w:ascii="Times New Roman"/>
          <w:b/>
          <w:i w:val="false"/>
          <w:color w:val="000000"/>
        </w:rPr>
        <w:t xml:space="preserve"> Алтынтөбе ауылдық округінің 2020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p>
            <w:pPr>
              <w:spacing w:after="20"/>
              <w:ind w:left="20"/>
              <w:jc w:val="both"/>
            </w:pPr>
            <w:r>
              <w:rPr>
                <w:rFonts w:ascii="Times New Roman"/>
                <w:b w:val="false"/>
                <w:i w:val="false"/>
                <w:color w:val="000000"/>
                <w:sz w:val="20"/>
              </w:rPr>
              <w:t xml:space="preserve"> Сыныбы Атауы</w:t>
            </w:r>
          </w:p>
          <w:p>
            <w:pPr>
              <w:spacing w:after="20"/>
              <w:ind w:left="20"/>
              <w:jc w:val="both"/>
            </w:pPr>
            <w:r>
              <w:rPr>
                <w:rFonts w:ascii="Times New Roman"/>
                <w:b w:val="false"/>
                <w:i w:val="false"/>
                <w:color w:val="000000"/>
                <w:sz w:val="20"/>
              </w:rPr>
              <w:t xml:space="preserve">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p>
            <w:pPr>
              <w:spacing w:after="20"/>
              <w:ind w:left="20"/>
              <w:jc w:val="both"/>
            </w:pPr>
            <w:r>
              <w:rPr>
                <w:rFonts w:ascii="Times New Roman"/>
                <w:b w:val="false"/>
                <w:i w:val="false"/>
                <w:color w:val="000000"/>
                <w:sz w:val="20"/>
              </w:rPr>
              <w:t xml:space="preserve"> Кіші функция Атауы</w:t>
            </w:r>
          </w:p>
          <w:p>
            <w:pPr>
              <w:spacing w:after="20"/>
              <w:ind w:left="20"/>
              <w:jc w:val="both"/>
            </w:pPr>
            <w:r>
              <w:rPr>
                <w:rFonts w:ascii="Times New Roman"/>
                <w:b w:val="false"/>
                <w:i w:val="false"/>
                <w:color w:val="000000"/>
                <w:sz w:val="20"/>
              </w:rPr>
              <w:t xml:space="preserve"> Бюджеттік бағдарламалардың әкімшісі</w:t>
            </w:r>
          </w:p>
          <w:p>
            <w:pPr>
              <w:spacing w:after="20"/>
              <w:ind w:left="20"/>
              <w:jc w:val="both"/>
            </w:pPr>
            <w:r>
              <w:rPr>
                <w:rFonts w:ascii="Times New Roman"/>
                <w:b w:val="false"/>
                <w:i w:val="false"/>
                <w:color w:val="000000"/>
                <w:sz w:val="20"/>
              </w:rPr>
              <w:t xml:space="preserve">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25/151-VI</w:t>
            </w:r>
            <w:r>
              <w:br/>
            </w:r>
            <w:r>
              <w:rPr>
                <w:rFonts w:ascii="Times New Roman"/>
                <w:b w:val="false"/>
                <w:i w:val="false"/>
                <w:color w:val="000000"/>
                <w:sz w:val="20"/>
              </w:rPr>
              <w:t>шешіміне 10 қосымша</w:t>
            </w:r>
          </w:p>
        </w:tc>
      </w:tr>
    </w:tbl>
    <w:p>
      <w:pPr>
        <w:spacing w:after="0"/>
        <w:ind w:left="0"/>
        <w:jc w:val="left"/>
      </w:pPr>
      <w:r>
        <w:rPr>
          <w:rFonts w:ascii="Times New Roman"/>
          <w:b/>
          <w:i w:val="false"/>
          <w:color w:val="000000"/>
        </w:rPr>
        <w:t xml:space="preserve"> Қарабау ауылдық округінің 2018 жылға арналған бюджеті</w:t>
      </w:r>
    </w:p>
    <w:p>
      <w:pPr>
        <w:spacing w:after="0"/>
        <w:ind w:left="0"/>
        <w:jc w:val="both"/>
      </w:pPr>
      <w:r>
        <w:rPr>
          <w:rFonts w:ascii="Times New Roman"/>
          <w:b w:val="false"/>
          <w:i w:val="false"/>
          <w:color w:val="ff0000"/>
          <w:sz w:val="28"/>
        </w:rPr>
        <w:t xml:space="preserve">
      Ескерту. 10-қосымша жаңа редакцияда - Түркістан облысы Қазығұрт аудандық мәслихатының 29.11.2018 </w:t>
      </w:r>
      <w:r>
        <w:rPr>
          <w:rFonts w:ascii="Times New Roman"/>
          <w:b w:val="false"/>
          <w:i w:val="false"/>
          <w:color w:val="ff0000"/>
          <w:sz w:val="28"/>
        </w:rPr>
        <w:t>№ 36/237-VI</w:t>
      </w:r>
      <w:r>
        <w:rPr>
          <w:rFonts w:ascii="Times New Roman"/>
          <w:b w:val="false"/>
          <w:i w:val="false"/>
          <w:color w:val="ff0000"/>
          <w:sz w:val="28"/>
        </w:rPr>
        <w:t xml:space="preserve"> шешiмiмен (01.01.2018 бастап қолданысқа енгiзiлciн).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138 518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25/151-VI</w:t>
            </w:r>
            <w:r>
              <w:br/>
            </w:r>
            <w:r>
              <w:rPr>
                <w:rFonts w:ascii="Times New Roman"/>
                <w:b w:val="false"/>
                <w:i w:val="false"/>
                <w:color w:val="000000"/>
                <w:sz w:val="20"/>
              </w:rPr>
              <w:t>шешіміне 11 қосымша</w:t>
            </w:r>
          </w:p>
        </w:tc>
      </w:tr>
    </w:tbl>
    <w:p>
      <w:pPr>
        <w:spacing w:after="0"/>
        <w:ind w:left="0"/>
        <w:jc w:val="left"/>
      </w:pPr>
      <w:r>
        <w:rPr>
          <w:rFonts w:ascii="Times New Roman"/>
          <w:b/>
          <w:i w:val="false"/>
          <w:color w:val="000000"/>
        </w:rPr>
        <w:t xml:space="preserve"> Қарабау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p>
            <w:pPr>
              <w:spacing w:after="20"/>
              <w:ind w:left="20"/>
              <w:jc w:val="both"/>
            </w:pPr>
            <w:r>
              <w:rPr>
                <w:rFonts w:ascii="Times New Roman"/>
                <w:b w:val="false"/>
                <w:i w:val="false"/>
                <w:color w:val="000000"/>
                <w:sz w:val="20"/>
              </w:rPr>
              <w:t xml:space="preserve"> Сыныбы Атауы</w:t>
            </w:r>
          </w:p>
          <w:p>
            <w:pPr>
              <w:spacing w:after="20"/>
              <w:ind w:left="20"/>
              <w:jc w:val="both"/>
            </w:pPr>
            <w:r>
              <w:rPr>
                <w:rFonts w:ascii="Times New Roman"/>
                <w:b w:val="false"/>
                <w:i w:val="false"/>
                <w:color w:val="000000"/>
                <w:sz w:val="20"/>
              </w:rPr>
              <w:t xml:space="preserve">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125 748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p>
            <w:pPr>
              <w:spacing w:after="20"/>
              <w:ind w:left="20"/>
              <w:jc w:val="both"/>
            </w:pPr>
            <w:r>
              <w:rPr>
                <w:rFonts w:ascii="Times New Roman"/>
                <w:b w:val="false"/>
                <w:i w:val="false"/>
                <w:color w:val="000000"/>
                <w:sz w:val="20"/>
              </w:rPr>
              <w:t xml:space="preserve"> Кіші функция Атауы</w:t>
            </w:r>
          </w:p>
          <w:p>
            <w:pPr>
              <w:spacing w:after="20"/>
              <w:ind w:left="20"/>
              <w:jc w:val="both"/>
            </w:pPr>
            <w:r>
              <w:rPr>
                <w:rFonts w:ascii="Times New Roman"/>
                <w:b w:val="false"/>
                <w:i w:val="false"/>
                <w:color w:val="000000"/>
                <w:sz w:val="20"/>
              </w:rPr>
              <w:t xml:space="preserve"> Бюджеттік бағдарламалардың әкімшісі</w:t>
            </w:r>
          </w:p>
          <w:p>
            <w:pPr>
              <w:spacing w:after="20"/>
              <w:ind w:left="20"/>
              <w:jc w:val="both"/>
            </w:pPr>
            <w:r>
              <w:rPr>
                <w:rFonts w:ascii="Times New Roman"/>
                <w:b w:val="false"/>
                <w:i w:val="false"/>
                <w:color w:val="000000"/>
                <w:sz w:val="20"/>
              </w:rPr>
              <w:t xml:space="preserve">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25/151-VI</w:t>
            </w:r>
            <w:r>
              <w:br/>
            </w:r>
            <w:r>
              <w:rPr>
                <w:rFonts w:ascii="Times New Roman"/>
                <w:b w:val="false"/>
                <w:i w:val="false"/>
                <w:color w:val="000000"/>
                <w:sz w:val="20"/>
              </w:rPr>
              <w:t>шешіміне 12 қосымша</w:t>
            </w:r>
          </w:p>
        </w:tc>
      </w:tr>
    </w:tbl>
    <w:p>
      <w:pPr>
        <w:spacing w:after="0"/>
        <w:ind w:left="0"/>
        <w:jc w:val="left"/>
      </w:pPr>
      <w:r>
        <w:rPr>
          <w:rFonts w:ascii="Times New Roman"/>
          <w:b/>
          <w:i w:val="false"/>
          <w:color w:val="000000"/>
        </w:rPr>
        <w:t xml:space="preserve"> Қарабау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p>
            <w:pPr>
              <w:spacing w:after="20"/>
              <w:ind w:left="20"/>
              <w:jc w:val="both"/>
            </w:pPr>
            <w:r>
              <w:rPr>
                <w:rFonts w:ascii="Times New Roman"/>
                <w:b w:val="false"/>
                <w:i w:val="false"/>
                <w:color w:val="000000"/>
                <w:sz w:val="20"/>
              </w:rPr>
              <w:t xml:space="preserve"> Сыныбы Атауы</w:t>
            </w:r>
          </w:p>
          <w:p>
            <w:pPr>
              <w:spacing w:after="20"/>
              <w:ind w:left="20"/>
              <w:jc w:val="both"/>
            </w:pPr>
            <w:r>
              <w:rPr>
                <w:rFonts w:ascii="Times New Roman"/>
                <w:b w:val="false"/>
                <w:i w:val="false"/>
                <w:color w:val="000000"/>
                <w:sz w:val="20"/>
              </w:rPr>
              <w:t xml:space="preserve">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123 730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p>
            <w:pPr>
              <w:spacing w:after="20"/>
              <w:ind w:left="20"/>
              <w:jc w:val="both"/>
            </w:pPr>
            <w:r>
              <w:rPr>
                <w:rFonts w:ascii="Times New Roman"/>
                <w:b w:val="false"/>
                <w:i w:val="false"/>
                <w:color w:val="000000"/>
                <w:sz w:val="20"/>
              </w:rPr>
              <w:t xml:space="preserve"> Кіші функция Атауы</w:t>
            </w:r>
          </w:p>
          <w:p>
            <w:pPr>
              <w:spacing w:after="20"/>
              <w:ind w:left="20"/>
              <w:jc w:val="both"/>
            </w:pPr>
            <w:r>
              <w:rPr>
                <w:rFonts w:ascii="Times New Roman"/>
                <w:b w:val="false"/>
                <w:i w:val="false"/>
                <w:color w:val="000000"/>
                <w:sz w:val="20"/>
              </w:rPr>
              <w:t xml:space="preserve"> Бюджеттік бағдарламалардың әкімшісі</w:t>
            </w:r>
          </w:p>
          <w:p>
            <w:pPr>
              <w:spacing w:after="20"/>
              <w:ind w:left="20"/>
              <w:jc w:val="both"/>
            </w:pPr>
            <w:r>
              <w:rPr>
                <w:rFonts w:ascii="Times New Roman"/>
                <w:b w:val="false"/>
                <w:i w:val="false"/>
                <w:color w:val="000000"/>
                <w:sz w:val="20"/>
              </w:rPr>
              <w:t xml:space="preserve">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25/151-VI</w:t>
            </w:r>
            <w:r>
              <w:br/>
            </w:r>
            <w:r>
              <w:rPr>
                <w:rFonts w:ascii="Times New Roman"/>
                <w:b w:val="false"/>
                <w:i w:val="false"/>
                <w:color w:val="000000"/>
                <w:sz w:val="20"/>
              </w:rPr>
              <w:t>шешіміне 13 қосымша</w:t>
            </w:r>
          </w:p>
        </w:tc>
      </w:tr>
    </w:tbl>
    <w:p>
      <w:pPr>
        <w:spacing w:after="0"/>
        <w:ind w:left="0"/>
        <w:jc w:val="left"/>
      </w:pPr>
      <w:r>
        <w:rPr>
          <w:rFonts w:ascii="Times New Roman"/>
          <w:b/>
          <w:i w:val="false"/>
          <w:color w:val="000000"/>
        </w:rPr>
        <w:t xml:space="preserve"> Сабыр Рақымов ауылдық округінің 2018 жылға арналған бюджеті</w:t>
      </w:r>
    </w:p>
    <w:p>
      <w:pPr>
        <w:spacing w:after="0"/>
        <w:ind w:left="0"/>
        <w:jc w:val="both"/>
      </w:pPr>
      <w:r>
        <w:rPr>
          <w:rFonts w:ascii="Times New Roman"/>
          <w:b w:val="false"/>
          <w:i w:val="false"/>
          <w:color w:val="ff0000"/>
          <w:sz w:val="28"/>
        </w:rPr>
        <w:t xml:space="preserve">
      Ескерту. 13-қосымша жаңа редакцияда - Түркістан облысы Қазығұрт аудандық мәслихатының 29.11.2018 </w:t>
      </w:r>
      <w:r>
        <w:rPr>
          <w:rFonts w:ascii="Times New Roman"/>
          <w:b w:val="false"/>
          <w:i w:val="false"/>
          <w:color w:val="ff0000"/>
          <w:sz w:val="28"/>
        </w:rPr>
        <w:t>№ 36/237-VI</w:t>
      </w:r>
      <w:r>
        <w:rPr>
          <w:rFonts w:ascii="Times New Roman"/>
          <w:b w:val="false"/>
          <w:i w:val="false"/>
          <w:color w:val="ff0000"/>
          <w:sz w:val="28"/>
        </w:rPr>
        <w:t xml:space="preserve"> шешiмiмен (01.01.2018 бастап қолданысқа енгiзiлciн).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99 471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25/151-VI</w:t>
            </w:r>
            <w:r>
              <w:br/>
            </w:r>
            <w:r>
              <w:rPr>
                <w:rFonts w:ascii="Times New Roman"/>
                <w:b w:val="false"/>
                <w:i w:val="false"/>
                <w:color w:val="000000"/>
                <w:sz w:val="20"/>
              </w:rPr>
              <w:t>шешіміне 14 қосымша</w:t>
            </w:r>
          </w:p>
        </w:tc>
      </w:tr>
    </w:tbl>
    <w:p>
      <w:pPr>
        <w:spacing w:after="0"/>
        <w:ind w:left="0"/>
        <w:jc w:val="left"/>
      </w:pPr>
      <w:r>
        <w:rPr>
          <w:rFonts w:ascii="Times New Roman"/>
          <w:b/>
          <w:i w:val="false"/>
          <w:color w:val="000000"/>
        </w:rPr>
        <w:t xml:space="preserve"> Сабыр Рақымов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p>
            <w:pPr>
              <w:spacing w:after="20"/>
              <w:ind w:left="20"/>
              <w:jc w:val="both"/>
            </w:pPr>
            <w:r>
              <w:rPr>
                <w:rFonts w:ascii="Times New Roman"/>
                <w:b w:val="false"/>
                <w:i w:val="false"/>
                <w:color w:val="000000"/>
                <w:sz w:val="20"/>
              </w:rPr>
              <w:t xml:space="preserve"> Сыныбы Атауы</w:t>
            </w:r>
          </w:p>
          <w:p>
            <w:pPr>
              <w:spacing w:after="20"/>
              <w:ind w:left="20"/>
              <w:jc w:val="both"/>
            </w:pPr>
            <w:r>
              <w:rPr>
                <w:rFonts w:ascii="Times New Roman"/>
                <w:b w:val="false"/>
                <w:i w:val="false"/>
                <w:color w:val="000000"/>
                <w:sz w:val="20"/>
              </w:rPr>
              <w:t xml:space="preserve">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96 273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p>
            <w:pPr>
              <w:spacing w:after="20"/>
              <w:ind w:left="20"/>
              <w:jc w:val="both"/>
            </w:pPr>
            <w:r>
              <w:rPr>
                <w:rFonts w:ascii="Times New Roman"/>
                <w:b w:val="false"/>
                <w:i w:val="false"/>
                <w:color w:val="000000"/>
                <w:sz w:val="20"/>
              </w:rPr>
              <w:t xml:space="preserve"> Кіші функция Атауы</w:t>
            </w:r>
          </w:p>
          <w:p>
            <w:pPr>
              <w:spacing w:after="20"/>
              <w:ind w:left="20"/>
              <w:jc w:val="both"/>
            </w:pPr>
            <w:r>
              <w:rPr>
                <w:rFonts w:ascii="Times New Roman"/>
                <w:b w:val="false"/>
                <w:i w:val="false"/>
                <w:color w:val="000000"/>
                <w:sz w:val="20"/>
              </w:rPr>
              <w:t xml:space="preserve"> Бюджеттік бағдарламалардың әкімшісі</w:t>
            </w:r>
          </w:p>
          <w:p>
            <w:pPr>
              <w:spacing w:after="20"/>
              <w:ind w:left="20"/>
              <w:jc w:val="both"/>
            </w:pPr>
            <w:r>
              <w:rPr>
                <w:rFonts w:ascii="Times New Roman"/>
                <w:b w:val="false"/>
                <w:i w:val="false"/>
                <w:color w:val="000000"/>
                <w:sz w:val="20"/>
              </w:rPr>
              <w:t xml:space="preserve">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25/151-VI</w:t>
            </w:r>
            <w:r>
              <w:br/>
            </w:r>
            <w:r>
              <w:rPr>
                <w:rFonts w:ascii="Times New Roman"/>
                <w:b w:val="false"/>
                <w:i w:val="false"/>
                <w:color w:val="000000"/>
                <w:sz w:val="20"/>
              </w:rPr>
              <w:t>шешіміне 15 қосымша</w:t>
            </w:r>
          </w:p>
        </w:tc>
      </w:tr>
    </w:tbl>
    <w:p>
      <w:pPr>
        <w:spacing w:after="0"/>
        <w:ind w:left="0"/>
        <w:jc w:val="left"/>
      </w:pPr>
      <w:r>
        <w:rPr>
          <w:rFonts w:ascii="Times New Roman"/>
          <w:b/>
          <w:i w:val="false"/>
          <w:color w:val="000000"/>
        </w:rPr>
        <w:t xml:space="preserve"> Сабыр Рақымов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p>
            <w:pPr>
              <w:spacing w:after="20"/>
              <w:ind w:left="20"/>
              <w:jc w:val="both"/>
            </w:pPr>
            <w:r>
              <w:rPr>
                <w:rFonts w:ascii="Times New Roman"/>
                <w:b w:val="false"/>
                <w:i w:val="false"/>
                <w:color w:val="000000"/>
                <w:sz w:val="20"/>
              </w:rPr>
              <w:t xml:space="preserve"> Сыныбы Атауы</w:t>
            </w:r>
          </w:p>
          <w:p>
            <w:pPr>
              <w:spacing w:after="20"/>
              <w:ind w:left="20"/>
              <w:jc w:val="both"/>
            </w:pPr>
            <w:r>
              <w:rPr>
                <w:rFonts w:ascii="Times New Roman"/>
                <w:b w:val="false"/>
                <w:i w:val="false"/>
                <w:color w:val="000000"/>
                <w:sz w:val="20"/>
              </w:rPr>
              <w:t xml:space="preserve">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97 362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p>
            <w:pPr>
              <w:spacing w:after="20"/>
              <w:ind w:left="20"/>
              <w:jc w:val="both"/>
            </w:pPr>
            <w:r>
              <w:rPr>
                <w:rFonts w:ascii="Times New Roman"/>
                <w:b w:val="false"/>
                <w:i w:val="false"/>
                <w:color w:val="000000"/>
                <w:sz w:val="20"/>
              </w:rPr>
              <w:t xml:space="preserve"> Кіші функция Атауы</w:t>
            </w:r>
          </w:p>
          <w:p>
            <w:pPr>
              <w:spacing w:after="20"/>
              <w:ind w:left="20"/>
              <w:jc w:val="both"/>
            </w:pPr>
            <w:r>
              <w:rPr>
                <w:rFonts w:ascii="Times New Roman"/>
                <w:b w:val="false"/>
                <w:i w:val="false"/>
                <w:color w:val="000000"/>
                <w:sz w:val="20"/>
              </w:rPr>
              <w:t xml:space="preserve"> Бюджеттік бағдарламалардың әкімшісі</w:t>
            </w:r>
          </w:p>
          <w:p>
            <w:pPr>
              <w:spacing w:after="20"/>
              <w:ind w:left="20"/>
              <w:jc w:val="both"/>
            </w:pPr>
            <w:r>
              <w:rPr>
                <w:rFonts w:ascii="Times New Roman"/>
                <w:b w:val="false"/>
                <w:i w:val="false"/>
                <w:color w:val="000000"/>
                <w:sz w:val="20"/>
              </w:rPr>
              <w:t xml:space="preserve">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25/151-VI</w:t>
            </w:r>
            <w:r>
              <w:br/>
            </w:r>
            <w:r>
              <w:rPr>
                <w:rFonts w:ascii="Times New Roman"/>
                <w:b w:val="false"/>
                <w:i w:val="false"/>
                <w:color w:val="000000"/>
                <w:sz w:val="20"/>
              </w:rPr>
              <w:t>шешіміне 16 қосымша</w:t>
            </w:r>
          </w:p>
        </w:tc>
      </w:tr>
    </w:tbl>
    <w:p>
      <w:pPr>
        <w:spacing w:after="0"/>
        <w:ind w:left="0"/>
        <w:jc w:val="left"/>
      </w:pPr>
      <w:r>
        <w:rPr>
          <w:rFonts w:ascii="Times New Roman"/>
          <w:b/>
          <w:i w:val="false"/>
          <w:color w:val="000000"/>
        </w:rPr>
        <w:t xml:space="preserve"> Қарақозы Абдалиев ауылдық округінің 2018 жылға арналған бюджеті</w:t>
      </w:r>
    </w:p>
    <w:p>
      <w:pPr>
        <w:spacing w:after="0"/>
        <w:ind w:left="0"/>
        <w:jc w:val="both"/>
      </w:pPr>
      <w:r>
        <w:rPr>
          <w:rFonts w:ascii="Times New Roman"/>
          <w:b w:val="false"/>
          <w:i w:val="false"/>
          <w:color w:val="ff0000"/>
          <w:sz w:val="28"/>
        </w:rPr>
        <w:t xml:space="preserve">
      Ескерту. 16-қосымша жаңа редакцияда - Түркістан облысы Қазығұрт аудандық мәслихатының 29.11.2018 </w:t>
      </w:r>
      <w:r>
        <w:rPr>
          <w:rFonts w:ascii="Times New Roman"/>
          <w:b w:val="false"/>
          <w:i w:val="false"/>
          <w:color w:val="ff0000"/>
          <w:sz w:val="28"/>
        </w:rPr>
        <w:t>№ 36/237-VI</w:t>
      </w:r>
      <w:r>
        <w:rPr>
          <w:rFonts w:ascii="Times New Roman"/>
          <w:b w:val="false"/>
          <w:i w:val="false"/>
          <w:color w:val="ff0000"/>
          <w:sz w:val="28"/>
        </w:rPr>
        <w:t xml:space="preserve"> шешiмiмен (01.01.2018 бастап қолданысқа енгiзiлciн).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161 224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25/151-VI</w:t>
            </w:r>
            <w:r>
              <w:br/>
            </w:r>
            <w:r>
              <w:rPr>
                <w:rFonts w:ascii="Times New Roman"/>
                <w:b w:val="false"/>
                <w:i w:val="false"/>
                <w:color w:val="000000"/>
                <w:sz w:val="20"/>
              </w:rPr>
              <w:t>шешіміне 17 қосымша</w:t>
            </w:r>
          </w:p>
        </w:tc>
      </w:tr>
    </w:tbl>
    <w:p>
      <w:pPr>
        <w:spacing w:after="0"/>
        <w:ind w:left="0"/>
        <w:jc w:val="left"/>
      </w:pPr>
      <w:r>
        <w:rPr>
          <w:rFonts w:ascii="Times New Roman"/>
          <w:b/>
          <w:i w:val="false"/>
          <w:color w:val="000000"/>
        </w:rPr>
        <w:t xml:space="preserve"> Қарақозы Абдалиев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p>
            <w:pPr>
              <w:spacing w:after="20"/>
              <w:ind w:left="20"/>
              <w:jc w:val="both"/>
            </w:pPr>
            <w:r>
              <w:rPr>
                <w:rFonts w:ascii="Times New Roman"/>
                <w:b w:val="false"/>
                <w:i w:val="false"/>
                <w:color w:val="000000"/>
                <w:sz w:val="20"/>
              </w:rPr>
              <w:t xml:space="preserve"> Сыныбы Атауы</w:t>
            </w:r>
          </w:p>
          <w:p>
            <w:pPr>
              <w:spacing w:after="20"/>
              <w:ind w:left="20"/>
              <w:jc w:val="both"/>
            </w:pPr>
            <w:r>
              <w:rPr>
                <w:rFonts w:ascii="Times New Roman"/>
                <w:b w:val="false"/>
                <w:i w:val="false"/>
                <w:color w:val="000000"/>
                <w:sz w:val="20"/>
              </w:rPr>
              <w:t xml:space="preserve">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147 900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p>
            <w:pPr>
              <w:spacing w:after="20"/>
              <w:ind w:left="20"/>
              <w:jc w:val="both"/>
            </w:pPr>
            <w:r>
              <w:rPr>
                <w:rFonts w:ascii="Times New Roman"/>
                <w:b w:val="false"/>
                <w:i w:val="false"/>
                <w:color w:val="000000"/>
                <w:sz w:val="20"/>
              </w:rPr>
              <w:t xml:space="preserve"> Кіші функция Атауы</w:t>
            </w:r>
          </w:p>
          <w:p>
            <w:pPr>
              <w:spacing w:after="20"/>
              <w:ind w:left="20"/>
              <w:jc w:val="both"/>
            </w:pPr>
            <w:r>
              <w:rPr>
                <w:rFonts w:ascii="Times New Roman"/>
                <w:b w:val="false"/>
                <w:i w:val="false"/>
                <w:color w:val="000000"/>
                <w:sz w:val="20"/>
              </w:rPr>
              <w:t xml:space="preserve"> Бюджеттік бағдарламалардың әкімшісі</w:t>
            </w:r>
          </w:p>
          <w:p>
            <w:pPr>
              <w:spacing w:after="20"/>
              <w:ind w:left="20"/>
              <w:jc w:val="both"/>
            </w:pPr>
            <w:r>
              <w:rPr>
                <w:rFonts w:ascii="Times New Roman"/>
                <w:b w:val="false"/>
                <w:i w:val="false"/>
                <w:color w:val="000000"/>
                <w:sz w:val="20"/>
              </w:rPr>
              <w:t xml:space="preserve">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25/151-VI</w:t>
            </w:r>
            <w:r>
              <w:br/>
            </w:r>
            <w:r>
              <w:rPr>
                <w:rFonts w:ascii="Times New Roman"/>
                <w:b w:val="false"/>
                <w:i w:val="false"/>
                <w:color w:val="000000"/>
                <w:sz w:val="20"/>
              </w:rPr>
              <w:t>шешіміне 18 қосымша</w:t>
            </w:r>
          </w:p>
        </w:tc>
      </w:tr>
    </w:tbl>
    <w:p>
      <w:pPr>
        <w:spacing w:after="0"/>
        <w:ind w:left="0"/>
        <w:jc w:val="left"/>
      </w:pPr>
      <w:r>
        <w:rPr>
          <w:rFonts w:ascii="Times New Roman"/>
          <w:b/>
          <w:i w:val="false"/>
          <w:color w:val="000000"/>
        </w:rPr>
        <w:t xml:space="preserve"> Қарақозы Абдалиев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p>
            <w:pPr>
              <w:spacing w:after="20"/>
              <w:ind w:left="20"/>
              <w:jc w:val="both"/>
            </w:pPr>
            <w:r>
              <w:rPr>
                <w:rFonts w:ascii="Times New Roman"/>
                <w:b w:val="false"/>
                <w:i w:val="false"/>
                <w:color w:val="000000"/>
                <w:sz w:val="20"/>
              </w:rPr>
              <w:t xml:space="preserve"> Сыныбы Атауы</w:t>
            </w:r>
          </w:p>
          <w:p>
            <w:pPr>
              <w:spacing w:after="20"/>
              <w:ind w:left="20"/>
              <w:jc w:val="both"/>
            </w:pPr>
            <w:r>
              <w:rPr>
                <w:rFonts w:ascii="Times New Roman"/>
                <w:b w:val="false"/>
                <w:i w:val="false"/>
                <w:color w:val="000000"/>
                <w:sz w:val="20"/>
              </w:rPr>
              <w:t xml:space="preserve">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148 517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p>
            <w:pPr>
              <w:spacing w:after="20"/>
              <w:ind w:left="20"/>
              <w:jc w:val="both"/>
            </w:pPr>
            <w:r>
              <w:rPr>
                <w:rFonts w:ascii="Times New Roman"/>
                <w:b w:val="false"/>
                <w:i w:val="false"/>
                <w:color w:val="000000"/>
                <w:sz w:val="20"/>
              </w:rPr>
              <w:t xml:space="preserve"> Кіші функция Атауы</w:t>
            </w:r>
          </w:p>
          <w:p>
            <w:pPr>
              <w:spacing w:after="20"/>
              <w:ind w:left="20"/>
              <w:jc w:val="both"/>
            </w:pPr>
            <w:r>
              <w:rPr>
                <w:rFonts w:ascii="Times New Roman"/>
                <w:b w:val="false"/>
                <w:i w:val="false"/>
                <w:color w:val="000000"/>
                <w:sz w:val="20"/>
              </w:rPr>
              <w:t xml:space="preserve"> Бюджеттік бағдарламалардың әкімшісі</w:t>
            </w:r>
          </w:p>
          <w:p>
            <w:pPr>
              <w:spacing w:after="20"/>
              <w:ind w:left="20"/>
              <w:jc w:val="both"/>
            </w:pPr>
            <w:r>
              <w:rPr>
                <w:rFonts w:ascii="Times New Roman"/>
                <w:b w:val="false"/>
                <w:i w:val="false"/>
                <w:color w:val="000000"/>
                <w:sz w:val="20"/>
              </w:rPr>
              <w:t xml:space="preserve">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25/151-VI</w:t>
            </w:r>
            <w:r>
              <w:br/>
            </w:r>
            <w:r>
              <w:rPr>
                <w:rFonts w:ascii="Times New Roman"/>
                <w:b w:val="false"/>
                <w:i w:val="false"/>
                <w:color w:val="000000"/>
                <w:sz w:val="20"/>
              </w:rPr>
              <w:t>шешіміне 19 қосымша</w:t>
            </w:r>
          </w:p>
        </w:tc>
      </w:tr>
    </w:tbl>
    <w:p>
      <w:pPr>
        <w:spacing w:after="0"/>
        <w:ind w:left="0"/>
        <w:jc w:val="left"/>
      </w:pPr>
      <w:r>
        <w:rPr>
          <w:rFonts w:ascii="Times New Roman"/>
          <w:b/>
          <w:i w:val="false"/>
          <w:color w:val="000000"/>
        </w:rPr>
        <w:t xml:space="preserve"> Қызылқия ауылдық округінің 2018 жылға арналған бюджеті</w:t>
      </w:r>
    </w:p>
    <w:p>
      <w:pPr>
        <w:spacing w:after="0"/>
        <w:ind w:left="0"/>
        <w:jc w:val="both"/>
      </w:pPr>
      <w:r>
        <w:rPr>
          <w:rFonts w:ascii="Times New Roman"/>
          <w:b w:val="false"/>
          <w:i w:val="false"/>
          <w:color w:val="ff0000"/>
          <w:sz w:val="28"/>
        </w:rPr>
        <w:t xml:space="preserve">
      Ескерту. 19-қосымша жаңа редакцияда - Түркістан облысы Қазығұрт аудандық мәслихатының 29.11.2018 </w:t>
      </w:r>
      <w:r>
        <w:rPr>
          <w:rFonts w:ascii="Times New Roman"/>
          <w:b w:val="false"/>
          <w:i w:val="false"/>
          <w:color w:val="ff0000"/>
          <w:sz w:val="28"/>
        </w:rPr>
        <w:t>№ 36/237-VI</w:t>
      </w:r>
      <w:r>
        <w:rPr>
          <w:rFonts w:ascii="Times New Roman"/>
          <w:b w:val="false"/>
          <w:i w:val="false"/>
          <w:color w:val="ff0000"/>
          <w:sz w:val="28"/>
        </w:rPr>
        <w:t xml:space="preserve"> шешiмiмен (01.01.2018 бастап қолданысқа енгiзiлciн).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ішкі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214 020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25/151-VI</w:t>
            </w:r>
            <w:r>
              <w:br/>
            </w:r>
            <w:r>
              <w:rPr>
                <w:rFonts w:ascii="Times New Roman"/>
                <w:b w:val="false"/>
                <w:i w:val="false"/>
                <w:color w:val="000000"/>
                <w:sz w:val="20"/>
              </w:rPr>
              <w:t>шешіміне 20 қосымша</w:t>
            </w:r>
          </w:p>
        </w:tc>
      </w:tr>
    </w:tbl>
    <w:p>
      <w:pPr>
        <w:spacing w:after="0"/>
        <w:ind w:left="0"/>
        <w:jc w:val="left"/>
      </w:pPr>
      <w:r>
        <w:rPr>
          <w:rFonts w:ascii="Times New Roman"/>
          <w:b/>
          <w:i w:val="false"/>
          <w:color w:val="000000"/>
        </w:rPr>
        <w:t xml:space="preserve"> Қызылқия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p>
            <w:pPr>
              <w:spacing w:after="20"/>
              <w:ind w:left="20"/>
              <w:jc w:val="both"/>
            </w:pPr>
            <w:r>
              <w:rPr>
                <w:rFonts w:ascii="Times New Roman"/>
                <w:b w:val="false"/>
                <w:i w:val="false"/>
                <w:color w:val="000000"/>
                <w:sz w:val="20"/>
              </w:rPr>
              <w:t xml:space="preserve"> Сыныбы Атауы</w:t>
            </w:r>
          </w:p>
          <w:p>
            <w:pPr>
              <w:spacing w:after="20"/>
              <w:ind w:left="20"/>
              <w:jc w:val="both"/>
            </w:pPr>
            <w:r>
              <w:rPr>
                <w:rFonts w:ascii="Times New Roman"/>
                <w:b w:val="false"/>
                <w:i w:val="false"/>
                <w:color w:val="000000"/>
                <w:sz w:val="20"/>
              </w:rPr>
              <w:t xml:space="preserve">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199 039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191 545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p>
            <w:pPr>
              <w:spacing w:after="20"/>
              <w:ind w:left="20"/>
              <w:jc w:val="both"/>
            </w:pPr>
            <w:r>
              <w:rPr>
                <w:rFonts w:ascii="Times New Roman"/>
                <w:b w:val="false"/>
                <w:i w:val="false"/>
                <w:color w:val="000000"/>
                <w:sz w:val="20"/>
              </w:rPr>
              <w:t xml:space="preserve"> Кіші функция Атауы</w:t>
            </w:r>
          </w:p>
          <w:p>
            <w:pPr>
              <w:spacing w:after="20"/>
              <w:ind w:left="20"/>
              <w:jc w:val="both"/>
            </w:pPr>
            <w:r>
              <w:rPr>
                <w:rFonts w:ascii="Times New Roman"/>
                <w:b w:val="false"/>
                <w:i w:val="false"/>
                <w:color w:val="000000"/>
                <w:sz w:val="20"/>
              </w:rPr>
              <w:t xml:space="preserve"> Бюджеттік бағдарламалардың әкімшісі</w:t>
            </w:r>
          </w:p>
          <w:p>
            <w:pPr>
              <w:spacing w:after="20"/>
              <w:ind w:left="20"/>
              <w:jc w:val="both"/>
            </w:pPr>
            <w:r>
              <w:rPr>
                <w:rFonts w:ascii="Times New Roman"/>
                <w:b w:val="false"/>
                <w:i w:val="false"/>
                <w:color w:val="000000"/>
                <w:sz w:val="20"/>
              </w:rPr>
              <w:t xml:space="preserve">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199 039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25/151-VI</w:t>
            </w:r>
            <w:r>
              <w:br/>
            </w:r>
            <w:r>
              <w:rPr>
                <w:rFonts w:ascii="Times New Roman"/>
                <w:b w:val="false"/>
                <w:i w:val="false"/>
                <w:color w:val="000000"/>
                <w:sz w:val="20"/>
              </w:rPr>
              <w:t>шешіміне 21 қосымша</w:t>
            </w:r>
          </w:p>
        </w:tc>
      </w:tr>
    </w:tbl>
    <w:p>
      <w:pPr>
        <w:spacing w:after="0"/>
        <w:ind w:left="0"/>
        <w:jc w:val="left"/>
      </w:pPr>
      <w:r>
        <w:rPr>
          <w:rFonts w:ascii="Times New Roman"/>
          <w:b/>
          <w:i w:val="false"/>
          <w:color w:val="000000"/>
        </w:rPr>
        <w:t xml:space="preserve"> Қызылқия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p>
            <w:pPr>
              <w:spacing w:after="20"/>
              <w:ind w:left="20"/>
              <w:jc w:val="both"/>
            </w:pPr>
            <w:r>
              <w:rPr>
                <w:rFonts w:ascii="Times New Roman"/>
                <w:b w:val="false"/>
                <w:i w:val="false"/>
                <w:color w:val="000000"/>
                <w:sz w:val="20"/>
              </w:rPr>
              <w:t xml:space="preserve"> Сыныбы Атауы</w:t>
            </w:r>
          </w:p>
          <w:p>
            <w:pPr>
              <w:spacing w:after="20"/>
              <w:ind w:left="20"/>
              <w:jc w:val="both"/>
            </w:pPr>
            <w:r>
              <w:rPr>
                <w:rFonts w:ascii="Times New Roman"/>
                <w:b w:val="false"/>
                <w:i w:val="false"/>
                <w:color w:val="000000"/>
                <w:sz w:val="20"/>
              </w:rPr>
              <w:t xml:space="preserve">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192 523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p>
            <w:pPr>
              <w:spacing w:after="20"/>
              <w:ind w:left="20"/>
              <w:jc w:val="both"/>
            </w:pPr>
            <w:r>
              <w:rPr>
                <w:rFonts w:ascii="Times New Roman"/>
                <w:b w:val="false"/>
                <w:i w:val="false"/>
                <w:color w:val="000000"/>
                <w:sz w:val="20"/>
              </w:rPr>
              <w:t xml:space="preserve"> Кіші функция Атауы</w:t>
            </w:r>
          </w:p>
          <w:p>
            <w:pPr>
              <w:spacing w:after="20"/>
              <w:ind w:left="20"/>
              <w:jc w:val="both"/>
            </w:pPr>
            <w:r>
              <w:rPr>
                <w:rFonts w:ascii="Times New Roman"/>
                <w:b w:val="false"/>
                <w:i w:val="false"/>
                <w:color w:val="000000"/>
                <w:sz w:val="20"/>
              </w:rPr>
              <w:t xml:space="preserve"> Бюджеттік бағдарламалардың әкімшісі</w:t>
            </w:r>
          </w:p>
          <w:p>
            <w:pPr>
              <w:spacing w:after="20"/>
              <w:ind w:left="20"/>
              <w:jc w:val="both"/>
            </w:pPr>
            <w:r>
              <w:rPr>
                <w:rFonts w:ascii="Times New Roman"/>
                <w:b w:val="false"/>
                <w:i w:val="false"/>
                <w:color w:val="000000"/>
                <w:sz w:val="20"/>
              </w:rPr>
              <w:t xml:space="preserve">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25/151-VI</w:t>
            </w:r>
            <w:r>
              <w:br/>
            </w:r>
            <w:r>
              <w:rPr>
                <w:rFonts w:ascii="Times New Roman"/>
                <w:b w:val="false"/>
                <w:i w:val="false"/>
                <w:color w:val="000000"/>
                <w:sz w:val="20"/>
              </w:rPr>
              <w:t>шешіміне 22 қосымша</w:t>
            </w:r>
          </w:p>
        </w:tc>
      </w:tr>
    </w:tbl>
    <w:p>
      <w:pPr>
        <w:spacing w:after="0"/>
        <w:ind w:left="0"/>
        <w:jc w:val="left"/>
      </w:pPr>
      <w:r>
        <w:rPr>
          <w:rFonts w:ascii="Times New Roman"/>
          <w:b/>
          <w:i w:val="false"/>
          <w:color w:val="000000"/>
        </w:rPr>
        <w:t xml:space="preserve"> Шанақ ауылдық округінің 2018 жылға арналған бюджеті</w:t>
      </w:r>
    </w:p>
    <w:p>
      <w:pPr>
        <w:spacing w:after="0"/>
        <w:ind w:left="0"/>
        <w:jc w:val="both"/>
      </w:pPr>
      <w:r>
        <w:rPr>
          <w:rFonts w:ascii="Times New Roman"/>
          <w:b w:val="false"/>
          <w:i w:val="false"/>
          <w:color w:val="ff0000"/>
          <w:sz w:val="28"/>
        </w:rPr>
        <w:t xml:space="preserve">
      Ескерту. 22-қосымша жаңа редакцияда - Түркістан облысы Қазығұрт аудандық мәслихатының 29.11.2018 </w:t>
      </w:r>
      <w:r>
        <w:rPr>
          <w:rFonts w:ascii="Times New Roman"/>
          <w:b w:val="false"/>
          <w:i w:val="false"/>
          <w:color w:val="ff0000"/>
          <w:sz w:val="28"/>
        </w:rPr>
        <w:t>№ 36/237-VI</w:t>
      </w:r>
      <w:r>
        <w:rPr>
          <w:rFonts w:ascii="Times New Roman"/>
          <w:b w:val="false"/>
          <w:i w:val="false"/>
          <w:color w:val="ff0000"/>
          <w:sz w:val="28"/>
        </w:rPr>
        <w:t xml:space="preserve"> шешiмiмен (01.01.2018 бастап қолданысқа енгiзiлciн).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69 258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25/151-VI</w:t>
            </w:r>
            <w:r>
              <w:br/>
            </w:r>
            <w:r>
              <w:rPr>
                <w:rFonts w:ascii="Times New Roman"/>
                <w:b w:val="false"/>
                <w:i w:val="false"/>
                <w:color w:val="000000"/>
                <w:sz w:val="20"/>
              </w:rPr>
              <w:t>шешіміне 23 қосымша</w:t>
            </w:r>
          </w:p>
        </w:tc>
      </w:tr>
    </w:tbl>
    <w:p>
      <w:pPr>
        <w:spacing w:after="0"/>
        <w:ind w:left="0"/>
        <w:jc w:val="left"/>
      </w:pPr>
      <w:r>
        <w:rPr>
          <w:rFonts w:ascii="Times New Roman"/>
          <w:b/>
          <w:i w:val="false"/>
          <w:color w:val="000000"/>
        </w:rPr>
        <w:t xml:space="preserve"> Шанақ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p>
            <w:pPr>
              <w:spacing w:after="20"/>
              <w:ind w:left="20"/>
              <w:jc w:val="both"/>
            </w:pPr>
            <w:r>
              <w:rPr>
                <w:rFonts w:ascii="Times New Roman"/>
                <w:b w:val="false"/>
                <w:i w:val="false"/>
                <w:color w:val="000000"/>
                <w:sz w:val="20"/>
              </w:rPr>
              <w:t xml:space="preserve"> Сыныбы Атауы</w:t>
            </w:r>
          </w:p>
          <w:p>
            <w:pPr>
              <w:spacing w:after="20"/>
              <w:ind w:left="20"/>
              <w:jc w:val="both"/>
            </w:pPr>
            <w:r>
              <w:rPr>
                <w:rFonts w:ascii="Times New Roman"/>
                <w:b w:val="false"/>
                <w:i w:val="false"/>
                <w:color w:val="000000"/>
                <w:sz w:val="20"/>
              </w:rPr>
              <w:t xml:space="preserve">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60 907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p>
            <w:pPr>
              <w:spacing w:after="20"/>
              <w:ind w:left="20"/>
              <w:jc w:val="both"/>
            </w:pPr>
            <w:r>
              <w:rPr>
                <w:rFonts w:ascii="Times New Roman"/>
                <w:b w:val="false"/>
                <w:i w:val="false"/>
                <w:color w:val="000000"/>
                <w:sz w:val="20"/>
              </w:rPr>
              <w:t xml:space="preserve"> Кіші функция Атауы</w:t>
            </w:r>
          </w:p>
          <w:p>
            <w:pPr>
              <w:spacing w:after="20"/>
              <w:ind w:left="20"/>
              <w:jc w:val="both"/>
            </w:pPr>
            <w:r>
              <w:rPr>
                <w:rFonts w:ascii="Times New Roman"/>
                <w:b w:val="false"/>
                <w:i w:val="false"/>
                <w:color w:val="000000"/>
                <w:sz w:val="20"/>
              </w:rPr>
              <w:t xml:space="preserve"> Бюджеттік бағдарламалардың әкімшісі</w:t>
            </w:r>
          </w:p>
          <w:p>
            <w:pPr>
              <w:spacing w:after="20"/>
              <w:ind w:left="20"/>
              <w:jc w:val="both"/>
            </w:pPr>
            <w:r>
              <w:rPr>
                <w:rFonts w:ascii="Times New Roman"/>
                <w:b w:val="false"/>
                <w:i w:val="false"/>
                <w:color w:val="000000"/>
                <w:sz w:val="20"/>
              </w:rPr>
              <w:t xml:space="preserve">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25/151-VI</w:t>
            </w:r>
            <w:r>
              <w:br/>
            </w:r>
            <w:r>
              <w:rPr>
                <w:rFonts w:ascii="Times New Roman"/>
                <w:b w:val="false"/>
                <w:i w:val="false"/>
                <w:color w:val="000000"/>
                <w:sz w:val="20"/>
              </w:rPr>
              <w:t>шешіміне 24 қосымша</w:t>
            </w:r>
          </w:p>
        </w:tc>
      </w:tr>
    </w:tbl>
    <w:p>
      <w:pPr>
        <w:spacing w:after="0"/>
        <w:ind w:left="0"/>
        <w:jc w:val="left"/>
      </w:pPr>
      <w:r>
        <w:rPr>
          <w:rFonts w:ascii="Times New Roman"/>
          <w:b/>
          <w:i w:val="false"/>
          <w:color w:val="000000"/>
        </w:rPr>
        <w:t xml:space="preserve"> Шанақ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p>
            <w:pPr>
              <w:spacing w:after="20"/>
              <w:ind w:left="20"/>
              <w:jc w:val="both"/>
            </w:pPr>
            <w:r>
              <w:rPr>
                <w:rFonts w:ascii="Times New Roman"/>
                <w:b w:val="false"/>
                <w:i w:val="false"/>
                <w:color w:val="000000"/>
                <w:sz w:val="20"/>
              </w:rPr>
              <w:t xml:space="preserve"> Сыныбы Атауы</w:t>
            </w:r>
          </w:p>
          <w:p>
            <w:pPr>
              <w:spacing w:after="20"/>
              <w:ind w:left="20"/>
              <w:jc w:val="both"/>
            </w:pPr>
            <w:r>
              <w:rPr>
                <w:rFonts w:ascii="Times New Roman"/>
                <w:b w:val="false"/>
                <w:i w:val="false"/>
                <w:color w:val="000000"/>
                <w:sz w:val="20"/>
              </w:rPr>
              <w:t xml:space="preserve">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62 052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p>
            <w:pPr>
              <w:spacing w:after="20"/>
              <w:ind w:left="20"/>
              <w:jc w:val="both"/>
            </w:pPr>
            <w:r>
              <w:rPr>
                <w:rFonts w:ascii="Times New Roman"/>
                <w:b w:val="false"/>
                <w:i w:val="false"/>
                <w:color w:val="000000"/>
                <w:sz w:val="20"/>
              </w:rPr>
              <w:t xml:space="preserve"> Кіші функция Атауы</w:t>
            </w:r>
          </w:p>
          <w:p>
            <w:pPr>
              <w:spacing w:after="20"/>
              <w:ind w:left="20"/>
              <w:jc w:val="both"/>
            </w:pPr>
            <w:r>
              <w:rPr>
                <w:rFonts w:ascii="Times New Roman"/>
                <w:b w:val="false"/>
                <w:i w:val="false"/>
                <w:color w:val="000000"/>
                <w:sz w:val="20"/>
              </w:rPr>
              <w:t xml:space="preserve"> Бюджеттік бағдарламалардың әкімшісі</w:t>
            </w:r>
          </w:p>
          <w:p>
            <w:pPr>
              <w:spacing w:after="20"/>
              <w:ind w:left="20"/>
              <w:jc w:val="both"/>
            </w:pPr>
            <w:r>
              <w:rPr>
                <w:rFonts w:ascii="Times New Roman"/>
                <w:b w:val="false"/>
                <w:i w:val="false"/>
                <w:color w:val="000000"/>
                <w:sz w:val="20"/>
              </w:rPr>
              <w:t xml:space="preserve">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25/151-VI</w:t>
            </w:r>
            <w:r>
              <w:br/>
            </w:r>
            <w:r>
              <w:rPr>
                <w:rFonts w:ascii="Times New Roman"/>
                <w:b w:val="false"/>
                <w:i w:val="false"/>
                <w:color w:val="000000"/>
                <w:sz w:val="20"/>
              </w:rPr>
              <w:t>шешіміне 25 қосымша</w:t>
            </w:r>
          </w:p>
        </w:tc>
      </w:tr>
    </w:tbl>
    <w:p>
      <w:pPr>
        <w:spacing w:after="0"/>
        <w:ind w:left="0"/>
        <w:jc w:val="left"/>
      </w:pPr>
      <w:r>
        <w:rPr>
          <w:rFonts w:ascii="Times New Roman"/>
          <w:b/>
          <w:i w:val="false"/>
          <w:color w:val="000000"/>
        </w:rPr>
        <w:t xml:space="preserve"> Шарбұлақ ауылдық округінің 2018 жылға арналған бюджеті</w:t>
      </w:r>
    </w:p>
    <w:p>
      <w:pPr>
        <w:spacing w:after="0"/>
        <w:ind w:left="0"/>
        <w:jc w:val="both"/>
      </w:pPr>
      <w:r>
        <w:rPr>
          <w:rFonts w:ascii="Times New Roman"/>
          <w:b w:val="false"/>
          <w:i w:val="false"/>
          <w:color w:val="ff0000"/>
          <w:sz w:val="28"/>
        </w:rPr>
        <w:t xml:space="preserve">
      Ескерту. 25-қосымша жаңа редакцияда - Түркістан облысы Қазығұрт аудандық мәслихатының 29.11.2018 </w:t>
      </w:r>
      <w:r>
        <w:rPr>
          <w:rFonts w:ascii="Times New Roman"/>
          <w:b w:val="false"/>
          <w:i w:val="false"/>
          <w:color w:val="ff0000"/>
          <w:sz w:val="28"/>
        </w:rPr>
        <w:t>№ 36/237-VI</w:t>
      </w:r>
      <w:r>
        <w:rPr>
          <w:rFonts w:ascii="Times New Roman"/>
          <w:b w:val="false"/>
          <w:i w:val="false"/>
          <w:color w:val="ff0000"/>
          <w:sz w:val="28"/>
        </w:rPr>
        <w:t xml:space="preserve"> шешiмiмен (01.01.2018 бастап қолданысқа енгiзiлciн).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86 047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25/151-VI</w:t>
            </w:r>
            <w:r>
              <w:br/>
            </w:r>
            <w:r>
              <w:rPr>
                <w:rFonts w:ascii="Times New Roman"/>
                <w:b w:val="false"/>
                <w:i w:val="false"/>
                <w:color w:val="000000"/>
                <w:sz w:val="20"/>
              </w:rPr>
              <w:t>шешіміне 26 қосымша</w:t>
            </w:r>
          </w:p>
        </w:tc>
      </w:tr>
    </w:tbl>
    <w:p>
      <w:pPr>
        <w:spacing w:after="0"/>
        <w:ind w:left="0"/>
        <w:jc w:val="left"/>
      </w:pPr>
      <w:r>
        <w:rPr>
          <w:rFonts w:ascii="Times New Roman"/>
          <w:b/>
          <w:i w:val="false"/>
          <w:color w:val="000000"/>
        </w:rPr>
        <w:t xml:space="preserve"> Шарбұлақ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p>
            <w:pPr>
              <w:spacing w:after="20"/>
              <w:ind w:left="20"/>
              <w:jc w:val="both"/>
            </w:pPr>
            <w:r>
              <w:rPr>
                <w:rFonts w:ascii="Times New Roman"/>
                <w:b w:val="false"/>
                <w:i w:val="false"/>
                <w:color w:val="000000"/>
                <w:sz w:val="20"/>
              </w:rPr>
              <w:t xml:space="preserve"> Сыныбы Атауы</w:t>
            </w:r>
          </w:p>
          <w:p>
            <w:pPr>
              <w:spacing w:after="20"/>
              <w:ind w:left="20"/>
              <w:jc w:val="both"/>
            </w:pPr>
            <w:r>
              <w:rPr>
                <w:rFonts w:ascii="Times New Roman"/>
                <w:b w:val="false"/>
                <w:i w:val="false"/>
                <w:color w:val="000000"/>
                <w:sz w:val="20"/>
              </w:rPr>
              <w:t xml:space="preserve">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73 492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p>
            <w:pPr>
              <w:spacing w:after="20"/>
              <w:ind w:left="20"/>
              <w:jc w:val="both"/>
            </w:pPr>
            <w:r>
              <w:rPr>
                <w:rFonts w:ascii="Times New Roman"/>
                <w:b w:val="false"/>
                <w:i w:val="false"/>
                <w:color w:val="000000"/>
                <w:sz w:val="20"/>
              </w:rPr>
              <w:t xml:space="preserve"> Кіші функция Атауы</w:t>
            </w:r>
          </w:p>
          <w:p>
            <w:pPr>
              <w:spacing w:after="20"/>
              <w:ind w:left="20"/>
              <w:jc w:val="both"/>
            </w:pPr>
            <w:r>
              <w:rPr>
                <w:rFonts w:ascii="Times New Roman"/>
                <w:b w:val="false"/>
                <w:i w:val="false"/>
                <w:color w:val="000000"/>
                <w:sz w:val="20"/>
              </w:rPr>
              <w:t xml:space="preserve"> Бюджеттік бағдарламалардың әкімшісі</w:t>
            </w:r>
          </w:p>
          <w:p>
            <w:pPr>
              <w:spacing w:after="20"/>
              <w:ind w:left="20"/>
              <w:jc w:val="both"/>
            </w:pPr>
            <w:r>
              <w:rPr>
                <w:rFonts w:ascii="Times New Roman"/>
                <w:b w:val="false"/>
                <w:i w:val="false"/>
                <w:color w:val="000000"/>
                <w:sz w:val="20"/>
              </w:rPr>
              <w:t xml:space="preserve">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25/151-VI</w:t>
            </w:r>
            <w:r>
              <w:br/>
            </w:r>
            <w:r>
              <w:rPr>
                <w:rFonts w:ascii="Times New Roman"/>
                <w:b w:val="false"/>
                <w:i w:val="false"/>
                <w:color w:val="000000"/>
                <w:sz w:val="20"/>
              </w:rPr>
              <w:t>шешіміне 27 қосымша</w:t>
            </w:r>
          </w:p>
        </w:tc>
      </w:tr>
    </w:tbl>
    <w:p>
      <w:pPr>
        <w:spacing w:after="0"/>
        <w:ind w:left="0"/>
        <w:jc w:val="left"/>
      </w:pPr>
      <w:r>
        <w:rPr>
          <w:rFonts w:ascii="Times New Roman"/>
          <w:b/>
          <w:i w:val="false"/>
          <w:color w:val="000000"/>
        </w:rPr>
        <w:t xml:space="preserve"> Шарбұлақ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p>
            <w:pPr>
              <w:spacing w:after="20"/>
              <w:ind w:left="20"/>
              <w:jc w:val="both"/>
            </w:pPr>
            <w:r>
              <w:rPr>
                <w:rFonts w:ascii="Times New Roman"/>
                <w:b w:val="false"/>
                <w:i w:val="false"/>
                <w:color w:val="000000"/>
                <w:sz w:val="20"/>
              </w:rPr>
              <w:t xml:space="preserve"> Сыныбы Атауы</w:t>
            </w:r>
          </w:p>
          <w:p>
            <w:pPr>
              <w:spacing w:after="20"/>
              <w:ind w:left="20"/>
              <w:jc w:val="both"/>
            </w:pPr>
            <w:r>
              <w:rPr>
                <w:rFonts w:ascii="Times New Roman"/>
                <w:b w:val="false"/>
                <w:i w:val="false"/>
                <w:color w:val="000000"/>
                <w:sz w:val="20"/>
              </w:rPr>
              <w:t xml:space="preserve">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74 779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p>
            <w:pPr>
              <w:spacing w:after="20"/>
              <w:ind w:left="20"/>
              <w:jc w:val="both"/>
            </w:pPr>
            <w:r>
              <w:rPr>
                <w:rFonts w:ascii="Times New Roman"/>
                <w:b w:val="false"/>
                <w:i w:val="false"/>
                <w:color w:val="000000"/>
                <w:sz w:val="20"/>
              </w:rPr>
              <w:t xml:space="preserve"> Кіші функция Атауы</w:t>
            </w:r>
          </w:p>
          <w:p>
            <w:pPr>
              <w:spacing w:after="20"/>
              <w:ind w:left="20"/>
              <w:jc w:val="both"/>
            </w:pPr>
            <w:r>
              <w:rPr>
                <w:rFonts w:ascii="Times New Roman"/>
                <w:b w:val="false"/>
                <w:i w:val="false"/>
                <w:color w:val="000000"/>
                <w:sz w:val="20"/>
              </w:rPr>
              <w:t xml:space="preserve"> Бюджеттік бағдарламалардың әкімшісі</w:t>
            </w:r>
          </w:p>
          <w:p>
            <w:pPr>
              <w:spacing w:after="20"/>
              <w:ind w:left="20"/>
              <w:jc w:val="both"/>
            </w:pPr>
            <w:r>
              <w:rPr>
                <w:rFonts w:ascii="Times New Roman"/>
                <w:b w:val="false"/>
                <w:i w:val="false"/>
                <w:color w:val="000000"/>
                <w:sz w:val="20"/>
              </w:rPr>
              <w:t xml:space="preserve">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25/151-VI</w:t>
            </w:r>
            <w:r>
              <w:br/>
            </w:r>
            <w:r>
              <w:rPr>
                <w:rFonts w:ascii="Times New Roman"/>
                <w:b w:val="false"/>
                <w:i w:val="false"/>
                <w:color w:val="000000"/>
                <w:sz w:val="20"/>
              </w:rPr>
              <w:t>шешіміне 28 қосымша</w:t>
            </w:r>
          </w:p>
        </w:tc>
      </w:tr>
    </w:tbl>
    <w:p>
      <w:pPr>
        <w:spacing w:after="0"/>
        <w:ind w:left="0"/>
        <w:jc w:val="left"/>
      </w:pPr>
      <w:r>
        <w:rPr>
          <w:rFonts w:ascii="Times New Roman"/>
          <w:b/>
          <w:i w:val="false"/>
          <w:color w:val="000000"/>
        </w:rPr>
        <w:t xml:space="preserve"> Жаңабазар ауылдық округінің 2018 жылға арналған бюджеті</w:t>
      </w:r>
    </w:p>
    <w:p>
      <w:pPr>
        <w:spacing w:after="0"/>
        <w:ind w:left="0"/>
        <w:jc w:val="both"/>
      </w:pPr>
      <w:r>
        <w:rPr>
          <w:rFonts w:ascii="Times New Roman"/>
          <w:b w:val="false"/>
          <w:i w:val="false"/>
          <w:color w:val="ff0000"/>
          <w:sz w:val="28"/>
        </w:rPr>
        <w:t xml:space="preserve">
      Ескерту. 28-қосымша жаңа редакцияда - Түркістан облысы Қазығұрт аудандық мәслихатының 29.11.2018 </w:t>
      </w:r>
      <w:r>
        <w:rPr>
          <w:rFonts w:ascii="Times New Roman"/>
          <w:b w:val="false"/>
          <w:i w:val="false"/>
          <w:color w:val="ff0000"/>
          <w:sz w:val="28"/>
        </w:rPr>
        <w:t>№ 36/237-VI</w:t>
      </w:r>
      <w:r>
        <w:rPr>
          <w:rFonts w:ascii="Times New Roman"/>
          <w:b w:val="false"/>
          <w:i w:val="false"/>
          <w:color w:val="ff0000"/>
          <w:sz w:val="28"/>
        </w:rPr>
        <w:t xml:space="preserve"> шешiмiмен (01.01.2018 бастап қолданысқа енгiзiлciн).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ішкі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148 106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25/151-VI</w:t>
            </w:r>
            <w:r>
              <w:br/>
            </w:r>
            <w:r>
              <w:rPr>
                <w:rFonts w:ascii="Times New Roman"/>
                <w:b w:val="false"/>
                <w:i w:val="false"/>
                <w:color w:val="000000"/>
                <w:sz w:val="20"/>
              </w:rPr>
              <w:t>шешіміне 29 қосымша</w:t>
            </w:r>
          </w:p>
        </w:tc>
      </w:tr>
    </w:tbl>
    <w:p>
      <w:pPr>
        <w:spacing w:after="0"/>
        <w:ind w:left="0"/>
        <w:jc w:val="left"/>
      </w:pPr>
      <w:r>
        <w:rPr>
          <w:rFonts w:ascii="Times New Roman"/>
          <w:b/>
          <w:i w:val="false"/>
          <w:color w:val="000000"/>
        </w:rPr>
        <w:t xml:space="preserve"> Жаңабазар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p>
            <w:pPr>
              <w:spacing w:after="20"/>
              <w:ind w:left="20"/>
              <w:jc w:val="both"/>
            </w:pPr>
            <w:r>
              <w:rPr>
                <w:rFonts w:ascii="Times New Roman"/>
                <w:b w:val="false"/>
                <w:i w:val="false"/>
                <w:color w:val="000000"/>
                <w:sz w:val="20"/>
              </w:rPr>
              <w:t xml:space="preserve"> Сыныбы Атауы</w:t>
            </w:r>
          </w:p>
          <w:p>
            <w:pPr>
              <w:spacing w:after="20"/>
              <w:ind w:left="20"/>
              <w:jc w:val="both"/>
            </w:pPr>
            <w:r>
              <w:rPr>
                <w:rFonts w:ascii="Times New Roman"/>
                <w:b w:val="false"/>
                <w:i w:val="false"/>
                <w:color w:val="000000"/>
                <w:sz w:val="20"/>
              </w:rPr>
              <w:t xml:space="preserve">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122 733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p>
            <w:pPr>
              <w:spacing w:after="20"/>
              <w:ind w:left="20"/>
              <w:jc w:val="both"/>
            </w:pPr>
            <w:r>
              <w:rPr>
                <w:rFonts w:ascii="Times New Roman"/>
                <w:b w:val="false"/>
                <w:i w:val="false"/>
                <w:color w:val="000000"/>
                <w:sz w:val="20"/>
              </w:rPr>
              <w:t xml:space="preserve"> Кіші функция Атауы</w:t>
            </w:r>
          </w:p>
          <w:p>
            <w:pPr>
              <w:spacing w:after="20"/>
              <w:ind w:left="20"/>
              <w:jc w:val="both"/>
            </w:pPr>
            <w:r>
              <w:rPr>
                <w:rFonts w:ascii="Times New Roman"/>
                <w:b w:val="false"/>
                <w:i w:val="false"/>
                <w:color w:val="000000"/>
                <w:sz w:val="20"/>
              </w:rPr>
              <w:t xml:space="preserve"> Бюджеттік бағдарламалардың әкімшісі</w:t>
            </w:r>
          </w:p>
          <w:p>
            <w:pPr>
              <w:spacing w:after="20"/>
              <w:ind w:left="20"/>
              <w:jc w:val="both"/>
            </w:pPr>
            <w:r>
              <w:rPr>
                <w:rFonts w:ascii="Times New Roman"/>
                <w:b w:val="false"/>
                <w:i w:val="false"/>
                <w:color w:val="000000"/>
                <w:sz w:val="20"/>
              </w:rPr>
              <w:t xml:space="preserve">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25/151-VI</w:t>
            </w:r>
            <w:r>
              <w:br/>
            </w:r>
            <w:r>
              <w:rPr>
                <w:rFonts w:ascii="Times New Roman"/>
                <w:b w:val="false"/>
                <w:i w:val="false"/>
                <w:color w:val="000000"/>
                <w:sz w:val="20"/>
              </w:rPr>
              <w:t>шешіміне 30 қосымша</w:t>
            </w:r>
          </w:p>
        </w:tc>
      </w:tr>
    </w:tbl>
    <w:p>
      <w:pPr>
        <w:spacing w:after="0"/>
        <w:ind w:left="0"/>
        <w:jc w:val="left"/>
      </w:pPr>
      <w:r>
        <w:rPr>
          <w:rFonts w:ascii="Times New Roman"/>
          <w:b/>
          <w:i w:val="false"/>
          <w:color w:val="000000"/>
        </w:rPr>
        <w:t xml:space="preserve"> Жаңабазар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p>
            <w:pPr>
              <w:spacing w:after="20"/>
              <w:ind w:left="20"/>
              <w:jc w:val="both"/>
            </w:pPr>
            <w:r>
              <w:rPr>
                <w:rFonts w:ascii="Times New Roman"/>
                <w:b w:val="false"/>
                <w:i w:val="false"/>
                <w:color w:val="000000"/>
                <w:sz w:val="20"/>
              </w:rPr>
              <w:t xml:space="preserve"> Сыныбы Атауы</w:t>
            </w:r>
          </w:p>
          <w:p>
            <w:pPr>
              <w:spacing w:after="20"/>
              <w:ind w:left="20"/>
              <w:jc w:val="both"/>
            </w:pPr>
            <w:r>
              <w:rPr>
                <w:rFonts w:ascii="Times New Roman"/>
                <w:b w:val="false"/>
                <w:i w:val="false"/>
                <w:color w:val="000000"/>
                <w:sz w:val="20"/>
              </w:rPr>
              <w:t xml:space="preserve">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122 826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p>
            <w:pPr>
              <w:spacing w:after="20"/>
              <w:ind w:left="20"/>
              <w:jc w:val="both"/>
            </w:pPr>
            <w:r>
              <w:rPr>
                <w:rFonts w:ascii="Times New Roman"/>
                <w:b w:val="false"/>
                <w:i w:val="false"/>
                <w:color w:val="000000"/>
                <w:sz w:val="20"/>
              </w:rPr>
              <w:t xml:space="preserve"> Кіші функция Атауы</w:t>
            </w:r>
          </w:p>
          <w:p>
            <w:pPr>
              <w:spacing w:after="20"/>
              <w:ind w:left="20"/>
              <w:jc w:val="both"/>
            </w:pPr>
            <w:r>
              <w:rPr>
                <w:rFonts w:ascii="Times New Roman"/>
                <w:b w:val="false"/>
                <w:i w:val="false"/>
                <w:color w:val="000000"/>
                <w:sz w:val="20"/>
              </w:rPr>
              <w:t xml:space="preserve"> Бюджеттік бағдарламалардың әкімшісі</w:t>
            </w:r>
          </w:p>
          <w:p>
            <w:pPr>
              <w:spacing w:after="20"/>
              <w:ind w:left="20"/>
              <w:jc w:val="both"/>
            </w:pPr>
            <w:r>
              <w:rPr>
                <w:rFonts w:ascii="Times New Roman"/>
                <w:b w:val="false"/>
                <w:i w:val="false"/>
                <w:color w:val="000000"/>
                <w:sz w:val="20"/>
              </w:rPr>
              <w:t xml:space="preserve">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25/151-VI</w:t>
            </w:r>
            <w:r>
              <w:br/>
            </w:r>
            <w:r>
              <w:rPr>
                <w:rFonts w:ascii="Times New Roman"/>
                <w:b w:val="false"/>
                <w:i w:val="false"/>
                <w:color w:val="000000"/>
                <w:sz w:val="20"/>
              </w:rPr>
              <w:t>шешіміне 31 қосымша</w:t>
            </w:r>
          </w:p>
        </w:tc>
      </w:tr>
    </w:tbl>
    <w:p>
      <w:pPr>
        <w:spacing w:after="0"/>
        <w:ind w:left="0"/>
        <w:jc w:val="left"/>
      </w:pPr>
      <w:r>
        <w:rPr>
          <w:rFonts w:ascii="Times New Roman"/>
          <w:b/>
          <w:i w:val="false"/>
          <w:color w:val="000000"/>
        </w:rPr>
        <w:t xml:space="preserve"> Тұрбат ауылдық округінің 2018 жылға арналған бюджеті</w:t>
      </w:r>
    </w:p>
    <w:p>
      <w:pPr>
        <w:spacing w:after="0"/>
        <w:ind w:left="0"/>
        <w:jc w:val="both"/>
      </w:pPr>
      <w:r>
        <w:rPr>
          <w:rFonts w:ascii="Times New Roman"/>
          <w:b w:val="false"/>
          <w:i w:val="false"/>
          <w:color w:val="ff0000"/>
          <w:sz w:val="28"/>
        </w:rPr>
        <w:t xml:space="preserve">
      Ескерту. 31-қосымша жаңа редакцияда - Түркістан облысы Қазығұрт аудандық мәслихатының 29.11.2018 </w:t>
      </w:r>
      <w:r>
        <w:rPr>
          <w:rFonts w:ascii="Times New Roman"/>
          <w:b w:val="false"/>
          <w:i w:val="false"/>
          <w:color w:val="ff0000"/>
          <w:sz w:val="28"/>
        </w:rPr>
        <w:t>№ 36/237-VI</w:t>
      </w:r>
      <w:r>
        <w:rPr>
          <w:rFonts w:ascii="Times New Roman"/>
          <w:b w:val="false"/>
          <w:i w:val="false"/>
          <w:color w:val="ff0000"/>
          <w:sz w:val="28"/>
        </w:rPr>
        <w:t xml:space="preserve"> шешiмiмен (01.01.2018 бастап қолданысқа енгiзiлciн).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188 403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25/151-VI</w:t>
            </w:r>
            <w:r>
              <w:br/>
            </w:r>
            <w:r>
              <w:rPr>
                <w:rFonts w:ascii="Times New Roman"/>
                <w:b w:val="false"/>
                <w:i w:val="false"/>
                <w:color w:val="000000"/>
                <w:sz w:val="20"/>
              </w:rPr>
              <w:t>шешіміне 32 қосымша</w:t>
            </w:r>
          </w:p>
        </w:tc>
      </w:tr>
    </w:tbl>
    <w:p>
      <w:pPr>
        <w:spacing w:after="0"/>
        <w:ind w:left="0"/>
        <w:jc w:val="left"/>
      </w:pPr>
      <w:r>
        <w:rPr>
          <w:rFonts w:ascii="Times New Roman"/>
          <w:b/>
          <w:i w:val="false"/>
          <w:color w:val="000000"/>
        </w:rPr>
        <w:t xml:space="preserve"> Тұрбат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p>
            <w:pPr>
              <w:spacing w:after="20"/>
              <w:ind w:left="20"/>
              <w:jc w:val="both"/>
            </w:pPr>
            <w:r>
              <w:rPr>
                <w:rFonts w:ascii="Times New Roman"/>
                <w:b w:val="false"/>
                <w:i w:val="false"/>
                <w:color w:val="000000"/>
                <w:sz w:val="20"/>
              </w:rPr>
              <w:t xml:space="preserve"> Сыныбы Атауы</w:t>
            </w:r>
          </w:p>
          <w:p>
            <w:pPr>
              <w:spacing w:after="20"/>
              <w:ind w:left="20"/>
              <w:jc w:val="both"/>
            </w:pPr>
            <w:r>
              <w:rPr>
                <w:rFonts w:ascii="Times New Roman"/>
                <w:b w:val="false"/>
                <w:i w:val="false"/>
                <w:color w:val="000000"/>
                <w:sz w:val="20"/>
              </w:rPr>
              <w:t xml:space="preserve">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146 905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p>
            <w:pPr>
              <w:spacing w:after="20"/>
              <w:ind w:left="20"/>
              <w:jc w:val="both"/>
            </w:pPr>
            <w:r>
              <w:rPr>
                <w:rFonts w:ascii="Times New Roman"/>
                <w:b w:val="false"/>
                <w:i w:val="false"/>
                <w:color w:val="000000"/>
                <w:sz w:val="20"/>
              </w:rPr>
              <w:t xml:space="preserve"> Кіші функция Атауы</w:t>
            </w:r>
          </w:p>
          <w:p>
            <w:pPr>
              <w:spacing w:after="20"/>
              <w:ind w:left="20"/>
              <w:jc w:val="both"/>
            </w:pPr>
            <w:r>
              <w:rPr>
                <w:rFonts w:ascii="Times New Roman"/>
                <w:b w:val="false"/>
                <w:i w:val="false"/>
                <w:color w:val="000000"/>
                <w:sz w:val="20"/>
              </w:rPr>
              <w:t xml:space="preserve"> Бюджеттік бағдарламалардың әкімшісі</w:t>
            </w:r>
          </w:p>
          <w:p>
            <w:pPr>
              <w:spacing w:after="20"/>
              <w:ind w:left="20"/>
              <w:jc w:val="both"/>
            </w:pPr>
            <w:r>
              <w:rPr>
                <w:rFonts w:ascii="Times New Roman"/>
                <w:b w:val="false"/>
                <w:i w:val="false"/>
                <w:color w:val="000000"/>
                <w:sz w:val="20"/>
              </w:rPr>
              <w:t xml:space="preserve">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25/151-VI</w:t>
            </w:r>
            <w:r>
              <w:br/>
            </w:r>
            <w:r>
              <w:rPr>
                <w:rFonts w:ascii="Times New Roman"/>
                <w:b w:val="false"/>
                <w:i w:val="false"/>
                <w:color w:val="000000"/>
                <w:sz w:val="20"/>
              </w:rPr>
              <w:t>шешіміне 33 қосымша</w:t>
            </w:r>
          </w:p>
        </w:tc>
      </w:tr>
    </w:tbl>
    <w:p>
      <w:pPr>
        <w:spacing w:after="0"/>
        <w:ind w:left="0"/>
        <w:jc w:val="left"/>
      </w:pPr>
      <w:r>
        <w:rPr>
          <w:rFonts w:ascii="Times New Roman"/>
          <w:b/>
          <w:i w:val="false"/>
          <w:color w:val="000000"/>
        </w:rPr>
        <w:t xml:space="preserve"> Тұрбат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p>
            <w:pPr>
              <w:spacing w:after="20"/>
              <w:ind w:left="20"/>
              <w:jc w:val="both"/>
            </w:pPr>
            <w:r>
              <w:rPr>
                <w:rFonts w:ascii="Times New Roman"/>
                <w:b w:val="false"/>
                <w:i w:val="false"/>
                <w:color w:val="000000"/>
                <w:sz w:val="20"/>
              </w:rPr>
              <w:t xml:space="preserve"> Сыныбы Атауы</w:t>
            </w:r>
          </w:p>
          <w:p>
            <w:pPr>
              <w:spacing w:after="20"/>
              <w:ind w:left="20"/>
              <w:jc w:val="both"/>
            </w:pPr>
            <w:r>
              <w:rPr>
                <w:rFonts w:ascii="Times New Roman"/>
                <w:b w:val="false"/>
                <w:i w:val="false"/>
                <w:color w:val="000000"/>
                <w:sz w:val="20"/>
              </w:rPr>
              <w:t xml:space="preserve">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147 797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p>
            <w:pPr>
              <w:spacing w:after="20"/>
              <w:ind w:left="20"/>
              <w:jc w:val="both"/>
            </w:pPr>
            <w:r>
              <w:rPr>
                <w:rFonts w:ascii="Times New Roman"/>
                <w:b w:val="false"/>
                <w:i w:val="false"/>
                <w:color w:val="000000"/>
                <w:sz w:val="20"/>
              </w:rPr>
              <w:t xml:space="preserve"> Кіші функция Атауы</w:t>
            </w:r>
          </w:p>
          <w:p>
            <w:pPr>
              <w:spacing w:after="20"/>
              <w:ind w:left="20"/>
              <w:jc w:val="both"/>
            </w:pPr>
            <w:r>
              <w:rPr>
                <w:rFonts w:ascii="Times New Roman"/>
                <w:b w:val="false"/>
                <w:i w:val="false"/>
                <w:color w:val="000000"/>
                <w:sz w:val="20"/>
              </w:rPr>
              <w:t xml:space="preserve"> Бюджеттік бағдарламалардың әкімшісі</w:t>
            </w:r>
          </w:p>
          <w:p>
            <w:pPr>
              <w:spacing w:after="20"/>
              <w:ind w:left="20"/>
              <w:jc w:val="both"/>
            </w:pPr>
            <w:r>
              <w:rPr>
                <w:rFonts w:ascii="Times New Roman"/>
                <w:b w:val="false"/>
                <w:i w:val="false"/>
                <w:color w:val="000000"/>
                <w:sz w:val="20"/>
              </w:rPr>
              <w:t xml:space="preserve">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25/151-VI</w:t>
            </w:r>
            <w:r>
              <w:br/>
            </w:r>
            <w:r>
              <w:rPr>
                <w:rFonts w:ascii="Times New Roman"/>
                <w:b w:val="false"/>
                <w:i w:val="false"/>
                <w:color w:val="000000"/>
                <w:sz w:val="20"/>
              </w:rPr>
              <w:t>шешіміне 34 қосымша</w:t>
            </w:r>
          </w:p>
        </w:tc>
      </w:tr>
    </w:tbl>
    <w:p>
      <w:pPr>
        <w:spacing w:after="0"/>
        <w:ind w:left="0"/>
        <w:jc w:val="left"/>
      </w:pPr>
      <w:r>
        <w:rPr>
          <w:rFonts w:ascii="Times New Roman"/>
          <w:b/>
          <w:i w:val="false"/>
          <w:color w:val="000000"/>
        </w:rPr>
        <w:t xml:space="preserve"> Қақпақ ауылдық округінің 2018 жылға арналған бюджеті</w:t>
      </w:r>
    </w:p>
    <w:p>
      <w:pPr>
        <w:spacing w:after="0"/>
        <w:ind w:left="0"/>
        <w:jc w:val="both"/>
      </w:pPr>
      <w:r>
        <w:rPr>
          <w:rFonts w:ascii="Times New Roman"/>
          <w:b w:val="false"/>
          <w:i w:val="false"/>
          <w:color w:val="ff0000"/>
          <w:sz w:val="28"/>
        </w:rPr>
        <w:t xml:space="preserve">
      Ескерту. 34-қосымша жаңа редакцияда - Түркістан облысы Қазығұрт аудандық мәслихатының 29.11.2018 </w:t>
      </w:r>
      <w:r>
        <w:rPr>
          <w:rFonts w:ascii="Times New Roman"/>
          <w:b w:val="false"/>
          <w:i w:val="false"/>
          <w:color w:val="ff0000"/>
          <w:sz w:val="28"/>
        </w:rPr>
        <w:t>№ 36/237-VI</w:t>
      </w:r>
      <w:r>
        <w:rPr>
          <w:rFonts w:ascii="Times New Roman"/>
          <w:b w:val="false"/>
          <w:i w:val="false"/>
          <w:color w:val="ff0000"/>
          <w:sz w:val="28"/>
        </w:rPr>
        <w:t xml:space="preserve"> шешiмiмен (01.01.2018 бастап қолданысқа енгiзiлciн).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120 423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25/151-VI</w:t>
            </w:r>
            <w:r>
              <w:br/>
            </w:r>
            <w:r>
              <w:rPr>
                <w:rFonts w:ascii="Times New Roman"/>
                <w:b w:val="false"/>
                <w:i w:val="false"/>
                <w:color w:val="000000"/>
                <w:sz w:val="20"/>
              </w:rPr>
              <w:t>шешіміне 35 қосымша</w:t>
            </w:r>
          </w:p>
        </w:tc>
      </w:tr>
    </w:tbl>
    <w:p>
      <w:pPr>
        <w:spacing w:after="0"/>
        <w:ind w:left="0"/>
        <w:jc w:val="left"/>
      </w:pPr>
      <w:r>
        <w:rPr>
          <w:rFonts w:ascii="Times New Roman"/>
          <w:b/>
          <w:i w:val="false"/>
          <w:color w:val="000000"/>
        </w:rPr>
        <w:t xml:space="preserve"> Қақпақ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p>
            <w:pPr>
              <w:spacing w:after="20"/>
              <w:ind w:left="20"/>
              <w:jc w:val="both"/>
            </w:pPr>
            <w:r>
              <w:rPr>
                <w:rFonts w:ascii="Times New Roman"/>
                <w:b w:val="false"/>
                <w:i w:val="false"/>
                <w:color w:val="000000"/>
                <w:sz w:val="20"/>
              </w:rPr>
              <w:t xml:space="preserve"> Сыныбы Атауы</w:t>
            </w:r>
          </w:p>
          <w:p>
            <w:pPr>
              <w:spacing w:after="20"/>
              <w:ind w:left="20"/>
              <w:jc w:val="both"/>
            </w:pPr>
            <w:r>
              <w:rPr>
                <w:rFonts w:ascii="Times New Roman"/>
                <w:b w:val="false"/>
                <w:i w:val="false"/>
                <w:color w:val="000000"/>
                <w:sz w:val="20"/>
              </w:rPr>
              <w:t xml:space="preserve">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108 528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p>
            <w:pPr>
              <w:spacing w:after="20"/>
              <w:ind w:left="20"/>
              <w:jc w:val="both"/>
            </w:pPr>
            <w:r>
              <w:rPr>
                <w:rFonts w:ascii="Times New Roman"/>
                <w:b w:val="false"/>
                <w:i w:val="false"/>
                <w:color w:val="000000"/>
                <w:sz w:val="20"/>
              </w:rPr>
              <w:t xml:space="preserve"> Кіші функция Атауы</w:t>
            </w:r>
          </w:p>
          <w:p>
            <w:pPr>
              <w:spacing w:after="20"/>
              <w:ind w:left="20"/>
              <w:jc w:val="both"/>
            </w:pPr>
            <w:r>
              <w:rPr>
                <w:rFonts w:ascii="Times New Roman"/>
                <w:b w:val="false"/>
                <w:i w:val="false"/>
                <w:color w:val="000000"/>
                <w:sz w:val="20"/>
              </w:rPr>
              <w:t xml:space="preserve"> Бюджеттік бағдарламалардың әкімшісі</w:t>
            </w:r>
          </w:p>
          <w:p>
            <w:pPr>
              <w:spacing w:after="20"/>
              <w:ind w:left="20"/>
              <w:jc w:val="both"/>
            </w:pPr>
            <w:r>
              <w:rPr>
                <w:rFonts w:ascii="Times New Roman"/>
                <w:b w:val="false"/>
                <w:i w:val="false"/>
                <w:color w:val="000000"/>
                <w:sz w:val="20"/>
              </w:rPr>
              <w:t xml:space="preserve">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25/151-VI</w:t>
            </w:r>
            <w:r>
              <w:br/>
            </w:r>
            <w:r>
              <w:rPr>
                <w:rFonts w:ascii="Times New Roman"/>
                <w:b w:val="false"/>
                <w:i w:val="false"/>
                <w:color w:val="000000"/>
                <w:sz w:val="20"/>
              </w:rPr>
              <w:t>шешіміне 36 қосымша</w:t>
            </w:r>
          </w:p>
        </w:tc>
      </w:tr>
    </w:tbl>
    <w:p>
      <w:pPr>
        <w:spacing w:after="0"/>
        <w:ind w:left="0"/>
        <w:jc w:val="left"/>
      </w:pPr>
      <w:r>
        <w:rPr>
          <w:rFonts w:ascii="Times New Roman"/>
          <w:b/>
          <w:i w:val="false"/>
          <w:color w:val="000000"/>
        </w:rPr>
        <w:t xml:space="preserve"> Қақпақ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p>
            <w:pPr>
              <w:spacing w:after="20"/>
              <w:ind w:left="20"/>
              <w:jc w:val="both"/>
            </w:pPr>
            <w:r>
              <w:rPr>
                <w:rFonts w:ascii="Times New Roman"/>
                <w:b w:val="false"/>
                <w:i w:val="false"/>
                <w:color w:val="000000"/>
                <w:sz w:val="20"/>
              </w:rPr>
              <w:t xml:space="preserve"> Сыныбы Атауы</w:t>
            </w:r>
          </w:p>
          <w:p>
            <w:pPr>
              <w:spacing w:after="20"/>
              <w:ind w:left="20"/>
              <w:jc w:val="both"/>
            </w:pPr>
            <w:r>
              <w:rPr>
                <w:rFonts w:ascii="Times New Roman"/>
                <w:b w:val="false"/>
                <w:i w:val="false"/>
                <w:color w:val="000000"/>
                <w:sz w:val="20"/>
              </w:rPr>
              <w:t xml:space="preserve">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109 617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p>
            <w:pPr>
              <w:spacing w:after="20"/>
              <w:ind w:left="20"/>
              <w:jc w:val="both"/>
            </w:pPr>
            <w:r>
              <w:rPr>
                <w:rFonts w:ascii="Times New Roman"/>
                <w:b w:val="false"/>
                <w:i w:val="false"/>
                <w:color w:val="000000"/>
                <w:sz w:val="20"/>
              </w:rPr>
              <w:t xml:space="preserve"> Кіші функция Атауы</w:t>
            </w:r>
          </w:p>
          <w:p>
            <w:pPr>
              <w:spacing w:after="20"/>
              <w:ind w:left="20"/>
              <w:jc w:val="both"/>
            </w:pPr>
            <w:r>
              <w:rPr>
                <w:rFonts w:ascii="Times New Roman"/>
                <w:b w:val="false"/>
                <w:i w:val="false"/>
                <w:color w:val="000000"/>
                <w:sz w:val="20"/>
              </w:rPr>
              <w:t xml:space="preserve"> Бюджеттік бағдарламалардың әкімшісі</w:t>
            </w:r>
          </w:p>
          <w:p>
            <w:pPr>
              <w:spacing w:after="20"/>
              <w:ind w:left="20"/>
              <w:jc w:val="both"/>
            </w:pPr>
            <w:r>
              <w:rPr>
                <w:rFonts w:ascii="Times New Roman"/>
                <w:b w:val="false"/>
                <w:i w:val="false"/>
                <w:color w:val="000000"/>
                <w:sz w:val="20"/>
              </w:rPr>
              <w:t xml:space="preserve">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25/151-VI</w:t>
            </w:r>
            <w:r>
              <w:br/>
            </w:r>
            <w:r>
              <w:rPr>
                <w:rFonts w:ascii="Times New Roman"/>
                <w:b w:val="false"/>
                <w:i w:val="false"/>
                <w:color w:val="000000"/>
                <w:sz w:val="20"/>
              </w:rPr>
              <w:t>шешіміне 37 қосымша</w:t>
            </w:r>
          </w:p>
        </w:tc>
      </w:tr>
    </w:tbl>
    <w:p>
      <w:pPr>
        <w:spacing w:after="0"/>
        <w:ind w:left="0"/>
        <w:jc w:val="left"/>
      </w:pPr>
      <w:r>
        <w:rPr>
          <w:rFonts w:ascii="Times New Roman"/>
          <w:b/>
          <w:i w:val="false"/>
          <w:color w:val="000000"/>
        </w:rPr>
        <w:t xml:space="preserve"> Жігерген ауылдық округінің 2018 жылға арналған бюджеті</w:t>
      </w:r>
    </w:p>
    <w:p>
      <w:pPr>
        <w:spacing w:after="0"/>
        <w:ind w:left="0"/>
        <w:jc w:val="both"/>
      </w:pPr>
      <w:r>
        <w:rPr>
          <w:rFonts w:ascii="Times New Roman"/>
          <w:b w:val="false"/>
          <w:i w:val="false"/>
          <w:color w:val="ff0000"/>
          <w:sz w:val="28"/>
        </w:rPr>
        <w:t xml:space="preserve">
      Ескерту. 37-қосымша жаңа редакцияда - Түркістан облысы Қазығұрт аудандық мәслихатының 29.11.2018 </w:t>
      </w:r>
      <w:r>
        <w:rPr>
          <w:rFonts w:ascii="Times New Roman"/>
          <w:b w:val="false"/>
          <w:i w:val="false"/>
          <w:color w:val="ff0000"/>
          <w:sz w:val="28"/>
        </w:rPr>
        <w:t>№ 36/237-VI</w:t>
      </w:r>
      <w:r>
        <w:rPr>
          <w:rFonts w:ascii="Times New Roman"/>
          <w:b w:val="false"/>
          <w:i w:val="false"/>
          <w:color w:val="ff0000"/>
          <w:sz w:val="28"/>
        </w:rPr>
        <w:t xml:space="preserve"> шешiмiмен (01.01.2018 бастап қолданысқа енгiзiлciн).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83 586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25/151-VI</w:t>
            </w:r>
            <w:r>
              <w:br/>
            </w:r>
            <w:r>
              <w:rPr>
                <w:rFonts w:ascii="Times New Roman"/>
                <w:b w:val="false"/>
                <w:i w:val="false"/>
                <w:color w:val="000000"/>
                <w:sz w:val="20"/>
              </w:rPr>
              <w:t>шешіміне 38 қосымша</w:t>
            </w:r>
          </w:p>
        </w:tc>
      </w:tr>
    </w:tbl>
    <w:p>
      <w:pPr>
        <w:spacing w:after="0"/>
        <w:ind w:left="0"/>
        <w:jc w:val="left"/>
      </w:pPr>
      <w:r>
        <w:rPr>
          <w:rFonts w:ascii="Times New Roman"/>
          <w:b/>
          <w:i w:val="false"/>
          <w:color w:val="000000"/>
        </w:rPr>
        <w:t xml:space="preserve"> Жігерген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p>
            <w:pPr>
              <w:spacing w:after="20"/>
              <w:ind w:left="20"/>
              <w:jc w:val="both"/>
            </w:pPr>
            <w:r>
              <w:rPr>
                <w:rFonts w:ascii="Times New Roman"/>
                <w:b w:val="false"/>
                <w:i w:val="false"/>
                <w:color w:val="000000"/>
                <w:sz w:val="20"/>
              </w:rPr>
              <w:t xml:space="preserve"> Сыныбы Атауы</w:t>
            </w:r>
          </w:p>
          <w:p>
            <w:pPr>
              <w:spacing w:after="20"/>
              <w:ind w:left="20"/>
              <w:jc w:val="both"/>
            </w:pPr>
            <w:r>
              <w:rPr>
                <w:rFonts w:ascii="Times New Roman"/>
                <w:b w:val="false"/>
                <w:i w:val="false"/>
                <w:color w:val="000000"/>
                <w:sz w:val="20"/>
              </w:rPr>
              <w:t xml:space="preserve">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75 850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p>
            <w:pPr>
              <w:spacing w:after="20"/>
              <w:ind w:left="20"/>
              <w:jc w:val="both"/>
            </w:pPr>
            <w:r>
              <w:rPr>
                <w:rFonts w:ascii="Times New Roman"/>
                <w:b w:val="false"/>
                <w:i w:val="false"/>
                <w:color w:val="000000"/>
                <w:sz w:val="20"/>
              </w:rPr>
              <w:t xml:space="preserve"> Кіші функция Атауы</w:t>
            </w:r>
          </w:p>
          <w:p>
            <w:pPr>
              <w:spacing w:after="20"/>
              <w:ind w:left="20"/>
              <w:jc w:val="both"/>
            </w:pPr>
            <w:r>
              <w:rPr>
                <w:rFonts w:ascii="Times New Roman"/>
                <w:b w:val="false"/>
                <w:i w:val="false"/>
                <w:color w:val="000000"/>
                <w:sz w:val="20"/>
              </w:rPr>
              <w:t xml:space="preserve"> Бюджеттік бағдарламалардың әкімшісі</w:t>
            </w:r>
          </w:p>
          <w:p>
            <w:pPr>
              <w:spacing w:after="20"/>
              <w:ind w:left="20"/>
              <w:jc w:val="both"/>
            </w:pPr>
            <w:r>
              <w:rPr>
                <w:rFonts w:ascii="Times New Roman"/>
                <w:b w:val="false"/>
                <w:i w:val="false"/>
                <w:color w:val="000000"/>
                <w:sz w:val="20"/>
              </w:rPr>
              <w:t xml:space="preserve">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25/151-VI</w:t>
            </w:r>
            <w:r>
              <w:br/>
            </w:r>
            <w:r>
              <w:rPr>
                <w:rFonts w:ascii="Times New Roman"/>
                <w:b w:val="false"/>
                <w:i w:val="false"/>
                <w:color w:val="000000"/>
                <w:sz w:val="20"/>
              </w:rPr>
              <w:t>шешіміне 39 қосымша</w:t>
            </w:r>
          </w:p>
        </w:tc>
      </w:tr>
    </w:tbl>
    <w:p>
      <w:pPr>
        <w:spacing w:after="0"/>
        <w:ind w:left="0"/>
        <w:jc w:val="left"/>
      </w:pPr>
      <w:r>
        <w:rPr>
          <w:rFonts w:ascii="Times New Roman"/>
          <w:b/>
          <w:i w:val="false"/>
          <w:color w:val="000000"/>
        </w:rPr>
        <w:t xml:space="preserve"> Жігерген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p>
            <w:pPr>
              <w:spacing w:after="20"/>
              <w:ind w:left="20"/>
              <w:jc w:val="both"/>
            </w:pPr>
            <w:r>
              <w:rPr>
                <w:rFonts w:ascii="Times New Roman"/>
                <w:b w:val="false"/>
                <w:i w:val="false"/>
                <w:color w:val="000000"/>
                <w:sz w:val="20"/>
              </w:rPr>
              <w:t xml:space="preserve"> Сыныбы Атауы</w:t>
            </w:r>
          </w:p>
          <w:p>
            <w:pPr>
              <w:spacing w:after="20"/>
              <w:ind w:left="20"/>
              <w:jc w:val="both"/>
            </w:pPr>
            <w:r>
              <w:rPr>
                <w:rFonts w:ascii="Times New Roman"/>
                <w:b w:val="false"/>
                <w:i w:val="false"/>
                <w:color w:val="000000"/>
                <w:sz w:val="20"/>
              </w:rPr>
              <w:t xml:space="preserve">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77 064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p>
            <w:pPr>
              <w:spacing w:after="20"/>
              <w:ind w:left="20"/>
              <w:jc w:val="both"/>
            </w:pPr>
            <w:r>
              <w:rPr>
                <w:rFonts w:ascii="Times New Roman"/>
                <w:b w:val="false"/>
                <w:i w:val="false"/>
                <w:color w:val="000000"/>
                <w:sz w:val="20"/>
              </w:rPr>
              <w:t xml:space="preserve"> Кіші функция Атауы</w:t>
            </w:r>
          </w:p>
          <w:p>
            <w:pPr>
              <w:spacing w:after="20"/>
              <w:ind w:left="20"/>
              <w:jc w:val="both"/>
            </w:pPr>
            <w:r>
              <w:rPr>
                <w:rFonts w:ascii="Times New Roman"/>
                <w:b w:val="false"/>
                <w:i w:val="false"/>
                <w:color w:val="000000"/>
                <w:sz w:val="20"/>
              </w:rPr>
              <w:t xml:space="preserve"> Бюджеттік бағдарламалардың әкімшісі</w:t>
            </w:r>
          </w:p>
          <w:p>
            <w:pPr>
              <w:spacing w:after="20"/>
              <w:ind w:left="20"/>
              <w:jc w:val="both"/>
            </w:pPr>
            <w:r>
              <w:rPr>
                <w:rFonts w:ascii="Times New Roman"/>
                <w:b w:val="false"/>
                <w:i w:val="false"/>
                <w:color w:val="000000"/>
                <w:sz w:val="20"/>
              </w:rPr>
              <w:t xml:space="preserve">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