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c701" w14:textId="8d1c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Қарабау ауылы округі, Үшбұлақ ауылындағы "Жаңабай" өндірістік кооперативінің қорасының аумағына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Қарабау ауылдық округі әкімінің 2017 жылғы 6 желтоқсандағы № 35 шешімі. Оңтүстік Қазақстан облысының Әділет департаментінде 2017 жылғы 26 желтоқсанда № 4337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министрлiгi Ветеринариялық бақылау және қадағалау комитетiнiң Оңтүстiк Қазақстан облыстық аумақтық инспекциясының Қазығұрт аудандық аумақтық инспекциясының 2017 жылғы 31 қазандағы № 1-09-/329 ұсынысы негізінде Қарабау ауылы округі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ауруының ошағы анықталуына байланысты Қарабау ауылы округі, Үшбұлақ ауылындағы "Жаңабай" өндірістік кооперативінің қорасының аумағына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Б.С.Мырзакулов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